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342A" w:rsidRDefault="005F4D43" w:rsidP="005F4D43">
      <w:pPr>
        <w:pStyle w:val="a4"/>
        <w:spacing w:line="918" w:lineRule="atLeast"/>
        <w:jc w:val="center"/>
        <w:rPr>
          <w:rFonts w:ascii="Times New Roman" w:hAnsi="Times New Roman"/>
          <w:sz w:val="68"/>
          <w:szCs w:val="68"/>
          <w:shd w:val="clear" w:color="auto" w:fill="FFFFFF"/>
        </w:rPr>
      </w:pPr>
      <w:r>
        <w:rPr>
          <w:rFonts w:ascii="Times New Roman" w:hAnsi="Times New Roman"/>
          <w:noProof/>
          <w:sz w:val="68"/>
          <w:szCs w:val="68"/>
          <w:shd w:val="clear" w:color="auto" w:fill="FFFFFF"/>
        </w:rPr>
        <w:drawing>
          <wp:inline distT="0" distB="0" distL="0" distR="0">
            <wp:extent cx="3002507" cy="940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move_new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75" cy="94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665" w:rsidRDefault="008E0665" w:rsidP="008E0665">
      <w:pPr>
        <w:pStyle w:val="a4"/>
        <w:jc w:val="center"/>
        <w:rPr>
          <w:rFonts w:ascii="Times New Roman" w:hAnsi="Times New Roman"/>
          <w:sz w:val="32"/>
          <w:szCs w:val="68"/>
          <w:shd w:val="clear" w:color="auto" w:fill="FFFFFF"/>
        </w:rPr>
      </w:pPr>
    </w:p>
    <w:p w:rsidR="008B3729" w:rsidRPr="008E0665" w:rsidRDefault="008E0665" w:rsidP="008E0665">
      <w:pPr>
        <w:pStyle w:val="a4"/>
        <w:jc w:val="center"/>
        <w:rPr>
          <w:rFonts w:ascii="Times New Roman" w:hAnsi="Times New Roman"/>
          <w:sz w:val="32"/>
          <w:szCs w:val="68"/>
          <w:shd w:val="clear" w:color="auto" w:fill="FFFFFF"/>
        </w:rPr>
      </w:pPr>
      <w:r>
        <w:rPr>
          <w:rFonts w:ascii="Times New Roman" w:hAnsi="Times New Roman"/>
          <w:sz w:val="32"/>
          <w:szCs w:val="68"/>
          <w:shd w:val="clear" w:color="auto" w:fill="FFFFFF"/>
        </w:rPr>
        <w:t>г</w:t>
      </w:r>
      <w:r w:rsidRPr="008E0665">
        <w:rPr>
          <w:rFonts w:ascii="Times New Roman" w:hAnsi="Times New Roman"/>
          <w:sz w:val="32"/>
          <w:szCs w:val="68"/>
          <w:shd w:val="clear" w:color="auto" w:fill="FFFFFF"/>
        </w:rPr>
        <w:t xml:space="preserve">. Москва               </w:t>
      </w:r>
      <w:r>
        <w:rPr>
          <w:rFonts w:ascii="Times New Roman" w:hAnsi="Times New Roman"/>
          <w:sz w:val="32"/>
          <w:szCs w:val="68"/>
          <w:shd w:val="clear" w:color="auto" w:fill="FFFFFF"/>
        </w:rPr>
        <w:t xml:space="preserve">                                                        </w:t>
      </w:r>
      <w:r w:rsidRPr="008E0665">
        <w:rPr>
          <w:rFonts w:ascii="Times New Roman" w:hAnsi="Times New Roman"/>
          <w:sz w:val="32"/>
          <w:szCs w:val="68"/>
          <w:shd w:val="clear" w:color="auto" w:fill="FFFFFF"/>
        </w:rPr>
        <w:t xml:space="preserve">  </w:t>
      </w:r>
      <w:r>
        <w:rPr>
          <w:rFonts w:ascii="Times New Roman" w:hAnsi="Times New Roman"/>
          <w:sz w:val="32"/>
          <w:szCs w:val="68"/>
          <w:shd w:val="clear" w:color="auto" w:fill="FFFFFF"/>
        </w:rPr>
        <w:t xml:space="preserve">  </w:t>
      </w:r>
      <w:r w:rsidRPr="008E0665">
        <w:rPr>
          <w:rFonts w:ascii="Times New Roman" w:hAnsi="Times New Roman"/>
          <w:sz w:val="32"/>
          <w:szCs w:val="68"/>
          <w:shd w:val="clear" w:color="auto" w:fill="FFFFFF"/>
        </w:rPr>
        <w:t xml:space="preserve">8-495-208-63-68            </w:t>
      </w:r>
    </w:p>
    <w:p w:rsidR="006117C1" w:rsidRPr="00DC342A" w:rsidRDefault="00B7794C" w:rsidP="00DC342A">
      <w:pPr>
        <w:pStyle w:val="a4"/>
        <w:jc w:val="center"/>
        <w:rPr>
          <w:rFonts w:ascii="Times New Roman" w:eastAsia="Times New Roman" w:hAnsi="Times New Roman" w:cs="Times New Roman"/>
          <w:sz w:val="72"/>
          <w:szCs w:val="68"/>
          <w:shd w:val="clear" w:color="auto" w:fill="FFFFFF"/>
        </w:rPr>
      </w:pPr>
      <w:r w:rsidRPr="00DC342A">
        <w:rPr>
          <w:rFonts w:ascii="Times New Roman" w:hAnsi="Times New Roman"/>
          <w:sz w:val="72"/>
          <w:szCs w:val="68"/>
          <w:shd w:val="clear" w:color="auto" w:fill="FFFFFF"/>
        </w:rPr>
        <w:t>Бриф на разработку мобильного приложения</w:t>
      </w:r>
    </w:p>
    <w:p w:rsidR="006117C1" w:rsidRDefault="00B7794C">
      <w:pPr>
        <w:pStyle w:val="a4"/>
        <w:spacing w:line="351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Заполните бриф максимально подробно — это облегчит определение сроков и оценку работ.</w:t>
      </w:r>
    </w:p>
    <w:p w:rsidR="006117C1" w:rsidRPr="001F18F9" w:rsidRDefault="00B7794C" w:rsidP="00DC342A">
      <w:pPr>
        <w:pStyle w:val="a4"/>
        <w:numPr>
          <w:ilvl w:val="0"/>
          <w:numId w:val="1"/>
        </w:numPr>
        <w:spacing w:line="540" w:lineRule="atLeast"/>
        <w:rPr>
          <w:rFonts w:ascii="Times New Roman" w:hAnsi="Times New Roman"/>
          <w:sz w:val="32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Адрес электронной почты </w:t>
      </w:r>
    </w:p>
    <w:p w:rsidR="006117C1" w:rsidRPr="001F18F9" w:rsidRDefault="00DC342A" w:rsidP="00DC342A">
      <w:pPr>
        <w:pStyle w:val="a4"/>
        <w:spacing w:line="540" w:lineRule="atLeast"/>
        <w:ind w:left="765"/>
        <w:rPr>
          <w:rFonts w:ascii="Times New Roman" w:hAnsi="Times New Roman"/>
          <w:sz w:val="32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________________________________________</w:t>
      </w:r>
    </w:p>
    <w:p w:rsidR="006117C1" w:rsidRPr="001F18F9" w:rsidRDefault="00B7794C" w:rsidP="00DC342A">
      <w:pPr>
        <w:pStyle w:val="a4"/>
        <w:numPr>
          <w:ilvl w:val="0"/>
          <w:numId w:val="1"/>
        </w:numPr>
        <w:spacing w:line="540" w:lineRule="atLeast"/>
        <w:rPr>
          <w:rFonts w:ascii="Times New Roman" w:hAnsi="Times New Roman"/>
          <w:sz w:val="32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Наименование компании</w:t>
      </w:r>
    </w:p>
    <w:p w:rsidR="006117C1" w:rsidRPr="001F18F9" w:rsidRDefault="00DC342A" w:rsidP="00DC342A">
      <w:pPr>
        <w:pStyle w:val="a4"/>
        <w:spacing w:line="540" w:lineRule="atLeast"/>
        <w:ind w:left="765"/>
        <w:rPr>
          <w:rFonts w:ascii="Times New Roman" w:hAnsi="Times New Roman"/>
          <w:sz w:val="32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________________________________________</w:t>
      </w:r>
    </w:p>
    <w:p w:rsidR="006117C1" w:rsidRPr="001F18F9" w:rsidRDefault="00B7794C" w:rsidP="00DC342A">
      <w:pPr>
        <w:pStyle w:val="a4"/>
        <w:numPr>
          <w:ilvl w:val="0"/>
          <w:numId w:val="1"/>
        </w:numPr>
        <w:spacing w:line="540" w:lineRule="atLeast"/>
        <w:rPr>
          <w:rFonts w:ascii="Times New Roman" w:hAnsi="Times New Roman"/>
          <w:sz w:val="32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Контактное лицо (ФИО, должность) </w:t>
      </w:r>
    </w:p>
    <w:p w:rsidR="006117C1" w:rsidRPr="001F18F9" w:rsidRDefault="00DC342A" w:rsidP="00DC342A">
      <w:pPr>
        <w:pStyle w:val="a4"/>
        <w:spacing w:line="540" w:lineRule="atLeast"/>
        <w:ind w:left="765"/>
        <w:rPr>
          <w:rFonts w:ascii="Times New Roman" w:eastAsia="Times New Roman" w:hAnsi="Times New Roman" w:cs="Times New Roman"/>
          <w:sz w:val="32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________________________________________</w:t>
      </w:r>
    </w:p>
    <w:p w:rsidR="006117C1" w:rsidRPr="001F18F9" w:rsidRDefault="00B7794C" w:rsidP="00DC342A">
      <w:pPr>
        <w:pStyle w:val="a4"/>
        <w:numPr>
          <w:ilvl w:val="0"/>
          <w:numId w:val="1"/>
        </w:numPr>
        <w:spacing w:line="540" w:lineRule="atLeast"/>
        <w:rPr>
          <w:rFonts w:ascii="Times New Roman" w:hAnsi="Times New Roman"/>
          <w:sz w:val="32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E-</w:t>
      </w:r>
      <w:proofErr w:type="spellStart"/>
      <w:r w:rsidRPr="001F18F9">
        <w:rPr>
          <w:rFonts w:ascii="Times New Roman" w:hAnsi="Times New Roman"/>
          <w:sz w:val="32"/>
          <w:szCs w:val="40"/>
          <w:shd w:val="clear" w:color="auto" w:fill="FFFFFF"/>
        </w:rPr>
        <w:t>mail</w:t>
      </w:r>
      <w:proofErr w:type="spellEnd"/>
      <w:r w:rsidRPr="001F18F9">
        <w:rPr>
          <w:rFonts w:ascii="Times New Roman" w:hAnsi="Times New Roman"/>
          <w:sz w:val="32"/>
          <w:szCs w:val="40"/>
          <w:shd w:val="clear" w:color="auto" w:fill="FFFFFF"/>
        </w:rPr>
        <w:t xml:space="preserve"> или телефон для связи </w:t>
      </w:r>
    </w:p>
    <w:p w:rsidR="006117C1" w:rsidRDefault="00DC342A" w:rsidP="001F18F9">
      <w:pPr>
        <w:pStyle w:val="a4"/>
        <w:spacing w:line="540" w:lineRule="atLeast"/>
        <w:ind w:left="765"/>
        <w:rPr>
          <w:rFonts w:ascii="Times New Roman" w:hAnsi="Times New Roman"/>
          <w:sz w:val="32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________________________________________</w:t>
      </w:r>
    </w:p>
    <w:p w:rsidR="008B3729" w:rsidRDefault="008B3729" w:rsidP="001F18F9">
      <w:pPr>
        <w:pStyle w:val="a4"/>
        <w:spacing w:line="540" w:lineRule="atLeast"/>
        <w:ind w:left="765"/>
        <w:rPr>
          <w:rFonts w:ascii="Times New Roman" w:eastAsia="Times New Roman" w:hAnsi="Times New Roman" w:cs="Times New Roman"/>
          <w:sz w:val="32"/>
          <w:szCs w:val="40"/>
          <w:shd w:val="clear" w:color="auto" w:fill="FFFFFF"/>
        </w:rPr>
      </w:pPr>
    </w:p>
    <w:p w:rsidR="001F18F9" w:rsidRPr="00BE5E09" w:rsidRDefault="001F18F9" w:rsidP="001F18F9">
      <w:pPr>
        <w:pStyle w:val="a4"/>
        <w:spacing w:line="540" w:lineRule="atLeast"/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</w:pPr>
      <w:r w:rsidRPr="00BE5E09"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  <w:t>Общая информация</w:t>
      </w:r>
    </w:p>
    <w:p w:rsidR="006117C1" w:rsidRPr="001F18F9" w:rsidRDefault="00B7794C" w:rsidP="001F18F9">
      <w:pPr>
        <w:pStyle w:val="a4"/>
        <w:numPr>
          <w:ilvl w:val="0"/>
          <w:numId w:val="2"/>
        </w:numPr>
        <w:spacing w:line="540" w:lineRule="atLeast"/>
        <w:rPr>
          <w:rFonts w:ascii="Times New Roman" w:eastAsia="Times New Roman" w:hAnsi="Times New Roman" w:cs="Times New Roman"/>
          <w:sz w:val="36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Укажите платформы, для которых необходимо приложение</w:t>
      </w:r>
      <w:r w:rsidR="00BC54BF">
        <w:rPr>
          <w:rFonts w:ascii="Times New Roman" w:hAnsi="Times New Roman"/>
          <w:sz w:val="32"/>
          <w:szCs w:val="40"/>
          <w:shd w:val="clear" w:color="auto" w:fill="FFFFFF"/>
        </w:rPr>
        <w:t>:</w:t>
      </w:r>
    </w:p>
    <w:p w:rsidR="006117C1" w:rsidRPr="001F18F9" w:rsidRDefault="00B7794C" w:rsidP="0036006F">
      <w:pPr>
        <w:pStyle w:val="a4"/>
        <w:numPr>
          <w:ilvl w:val="0"/>
          <w:numId w:val="3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4"/>
          <w:shd w:val="clear" w:color="auto" w:fill="FFFFFF"/>
          <w:lang w:val="it-IT"/>
        </w:rPr>
        <w:t>iOS</w:t>
      </w:r>
    </w:p>
    <w:p w:rsidR="006117C1" w:rsidRPr="001F18F9" w:rsidRDefault="00B7794C" w:rsidP="0036006F">
      <w:pPr>
        <w:pStyle w:val="a4"/>
        <w:numPr>
          <w:ilvl w:val="0"/>
          <w:numId w:val="3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4"/>
          <w:shd w:val="clear" w:color="auto" w:fill="FFFFFF"/>
          <w:lang w:val="fr-FR"/>
        </w:rPr>
        <w:t>Android</w:t>
      </w:r>
    </w:p>
    <w:p w:rsidR="006117C1" w:rsidRPr="008B3729" w:rsidRDefault="00B7794C" w:rsidP="008B3729">
      <w:pPr>
        <w:pStyle w:val="a4"/>
        <w:numPr>
          <w:ilvl w:val="0"/>
          <w:numId w:val="3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4"/>
          <w:shd w:val="clear" w:color="auto" w:fill="FFFFFF"/>
          <w:lang w:val="it-IT"/>
        </w:rPr>
        <w:t>Windows Phone</w:t>
      </w:r>
    </w:p>
    <w:p w:rsidR="006117C1" w:rsidRPr="008E0665" w:rsidRDefault="001F18F9" w:rsidP="001F18F9">
      <w:pPr>
        <w:pStyle w:val="a4"/>
        <w:numPr>
          <w:ilvl w:val="0"/>
          <w:numId w:val="2"/>
        </w:numPr>
        <w:spacing w:line="540" w:lineRule="atLeast"/>
        <w:rPr>
          <w:rFonts w:ascii="Times New Roman" w:eastAsia="Times New Roman" w:hAnsi="Times New Roman" w:cs="Times New Roman"/>
          <w:sz w:val="32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Типы мобильных устройств</w:t>
      </w:r>
      <w:r w:rsidR="00BC54BF">
        <w:rPr>
          <w:rFonts w:ascii="Times New Roman" w:hAnsi="Times New Roman"/>
          <w:sz w:val="32"/>
          <w:szCs w:val="40"/>
          <w:shd w:val="clear" w:color="auto" w:fill="FFFFFF"/>
        </w:rPr>
        <w:t>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126"/>
        <w:gridCol w:w="2126"/>
        <w:gridCol w:w="2375"/>
      </w:tblGrid>
      <w:tr w:rsidR="00C0204C" w:rsidTr="00C0204C">
        <w:tc>
          <w:tcPr>
            <w:tcW w:w="2507" w:type="dxa"/>
          </w:tcPr>
          <w:p w:rsidR="008E0665" w:rsidRDefault="008E0665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</w:p>
        </w:tc>
        <w:tc>
          <w:tcPr>
            <w:tcW w:w="2126" w:type="dxa"/>
          </w:tcPr>
          <w:p w:rsidR="008E0665" w:rsidRDefault="00C0204C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  <w:t>Смартфон</w:t>
            </w:r>
          </w:p>
        </w:tc>
        <w:tc>
          <w:tcPr>
            <w:tcW w:w="2126" w:type="dxa"/>
          </w:tcPr>
          <w:p w:rsidR="008E0665" w:rsidRDefault="00C0204C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  <w:t>Планшет</w:t>
            </w:r>
          </w:p>
        </w:tc>
        <w:tc>
          <w:tcPr>
            <w:tcW w:w="2375" w:type="dxa"/>
          </w:tcPr>
          <w:p w:rsidR="008E0665" w:rsidRDefault="00C0204C" w:rsidP="00C0204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  <w:t>Все устройства</w:t>
            </w:r>
          </w:p>
        </w:tc>
      </w:tr>
      <w:tr w:rsidR="00C0204C" w:rsidTr="00C0204C">
        <w:tc>
          <w:tcPr>
            <w:tcW w:w="2507" w:type="dxa"/>
          </w:tcPr>
          <w:p w:rsidR="008E0665" w:rsidRPr="00C0204C" w:rsidRDefault="00C0204C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  <w:lang w:val="en-US"/>
              </w:rPr>
              <w:t>iOS</w:t>
            </w:r>
          </w:p>
        </w:tc>
        <w:tc>
          <w:tcPr>
            <w:tcW w:w="2126" w:type="dxa"/>
          </w:tcPr>
          <w:p w:rsidR="008E0665" w:rsidRDefault="008E0665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</w:p>
        </w:tc>
        <w:tc>
          <w:tcPr>
            <w:tcW w:w="2126" w:type="dxa"/>
          </w:tcPr>
          <w:p w:rsidR="008E0665" w:rsidRDefault="008E0665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</w:p>
        </w:tc>
        <w:tc>
          <w:tcPr>
            <w:tcW w:w="2375" w:type="dxa"/>
          </w:tcPr>
          <w:p w:rsidR="008E0665" w:rsidRDefault="008E0665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</w:p>
        </w:tc>
      </w:tr>
      <w:tr w:rsidR="00C0204C" w:rsidTr="00C0204C">
        <w:tc>
          <w:tcPr>
            <w:tcW w:w="2507" w:type="dxa"/>
          </w:tcPr>
          <w:p w:rsidR="008E0665" w:rsidRPr="00C0204C" w:rsidRDefault="00C0204C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  <w:lang w:val="en-US"/>
              </w:rPr>
              <w:t>Android</w:t>
            </w:r>
          </w:p>
        </w:tc>
        <w:tc>
          <w:tcPr>
            <w:tcW w:w="2126" w:type="dxa"/>
          </w:tcPr>
          <w:p w:rsidR="008E0665" w:rsidRDefault="008E0665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</w:p>
        </w:tc>
        <w:tc>
          <w:tcPr>
            <w:tcW w:w="2126" w:type="dxa"/>
          </w:tcPr>
          <w:p w:rsidR="008E0665" w:rsidRDefault="008E0665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</w:p>
        </w:tc>
        <w:tc>
          <w:tcPr>
            <w:tcW w:w="2375" w:type="dxa"/>
          </w:tcPr>
          <w:p w:rsidR="008E0665" w:rsidRDefault="008E0665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</w:p>
        </w:tc>
      </w:tr>
      <w:tr w:rsidR="00C0204C" w:rsidTr="00C0204C">
        <w:tc>
          <w:tcPr>
            <w:tcW w:w="2507" w:type="dxa"/>
          </w:tcPr>
          <w:p w:rsidR="008E0665" w:rsidRPr="00C0204C" w:rsidRDefault="00C0204C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  <w:lang w:val="en-US"/>
              </w:rPr>
              <w:t>Windows Phone</w:t>
            </w:r>
          </w:p>
        </w:tc>
        <w:tc>
          <w:tcPr>
            <w:tcW w:w="2126" w:type="dxa"/>
          </w:tcPr>
          <w:p w:rsidR="008E0665" w:rsidRDefault="008E0665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</w:p>
        </w:tc>
        <w:tc>
          <w:tcPr>
            <w:tcW w:w="2126" w:type="dxa"/>
          </w:tcPr>
          <w:p w:rsidR="008E0665" w:rsidRDefault="008E0665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</w:p>
        </w:tc>
        <w:tc>
          <w:tcPr>
            <w:tcW w:w="2375" w:type="dxa"/>
          </w:tcPr>
          <w:p w:rsidR="008E0665" w:rsidRDefault="008E0665" w:rsidP="008E066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40" w:lineRule="atLeast"/>
              <w:rPr>
                <w:rFonts w:ascii="Times New Roman" w:eastAsia="Times New Roman" w:hAnsi="Times New Roman" w:cs="Times New Roman"/>
                <w:sz w:val="32"/>
                <w:szCs w:val="40"/>
                <w:shd w:val="clear" w:color="auto" w:fill="FFFFFF"/>
              </w:rPr>
            </w:pPr>
          </w:p>
        </w:tc>
      </w:tr>
    </w:tbl>
    <w:p w:rsidR="008E0665" w:rsidRPr="001F18F9" w:rsidRDefault="008E0665" w:rsidP="008E0665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40"/>
          <w:shd w:val="clear" w:color="auto" w:fill="FFFFFF"/>
        </w:rPr>
      </w:pPr>
    </w:p>
    <w:p w:rsidR="006117C1" w:rsidRPr="001F18F9" w:rsidRDefault="001F18F9" w:rsidP="008B3729">
      <w:pPr>
        <w:pStyle w:val="a4"/>
        <w:numPr>
          <w:ilvl w:val="0"/>
          <w:numId w:val="2"/>
        </w:numPr>
        <w:spacing w:line="540" w:lineRule="atLeast"/>
        <w:rPr>
          <w:rFonts w:ascii="Times New Roman" w:eastAsia="Times New Roman" w:hAnsi="Times New Roman" w:cs="Times New Roman"/>
          <w:sz w:val="32"/>
          <w:szCs w:val="40"/>
          <w:shd w:val="clear" w:color="auto" w:fill="FFFFFF"/>
        </w:rPr>
      </w:pPr>
      <w:r w:rsidRPr="001F18F9">
        <w:rPr>
          <w:rFonts w:ascii="Times New Roman" w:hAnsi="Times New Roman"/>
          <w:sz w:val="32"/>
          <w:szCs w:val="40"/>
          <w:shd w:val="clear" w:color="auto" w:fill="FFFFFF"/>
        </w:rPr>
        <w:t>Вид приложения</w:t>
      </w:r>
      <w:r w:rsidR="00BC54BF">
        <w:rPr>
          <w:rFonts w:ascii="Times New Roman" w:hAnsi="Times New Roman"/>
          <w:sz w:val="32"/>
          <w:szCs w:val="40"/>
          <w:shd w:val="clear" w:color="auto" w:fill="FFFFFF"/>
        </w:rPr>
        <w:t>:</w:t>
      </w:r>
    </w:p>
    <w:p w:rsidR="006117C1" w:rsidRPr="001F18F9" w:rsidRDefault="00B7794C" w:rsidP="001F18F9">
      <w:pPr>
        <w:pStyle w:val="a4"/>
        <w:numPr>
          <w:ilvl w:val="0"/>
          <w:numId w:val="5"/>
        </w:numPr>
        <w:spacing w:line="432" w:lineRule="atLeast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4"/>
          <w:shd w:val="clear" w:color="auto" w:fill="FFFFFF"/>
        </w:rPr>
        <w:t>Функциональное приложение</w:t>
      </w:r>
    </w:p>
    <w:p w:rsidR="006117C1" w:rsidRPr="001F18F9" w:rsidRDefault="00B7794C" w:rsidP="001F18F9">
      <w:pPr>
        <w:pStyle w:val="a4"/>
        <w:numPr>
          <w:ilvl w:val="0"/>
          <w:numId w:val="5"/>
        </w:numPr>
        <w:spacing w:line="432" w:lineRule="atLeast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4"/>
          <w:shd w:val="clear" w:color="auto" w:fill="FFFFFF"/>
        </w:rPr>
        <w:t>Приложение-клиент к сервису</w:t>
      </w:r>
    </w:p>
    <w:p w:rsidR="001F18F9" w:rsidRDefault="00B7794C" w:rsidP="001F18F9">
      <w:pPr>
        <w:pStyle w:val="a4"/>
        <w:numPr>
          <w:ilvl w:val="0"/>
          <w:numId w:val="5"/>
        </w:numPr>
        <w:spacing w:line="432" w:lineRule="atLeast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4"/>
          <w:shd w:val="clear" w:color="auto" w:fill="FFFFFF"/>
        </w:rPr>
        <w:t>Игра</w:t>
      </w:r>
    </w:p>
    <w:p w:rsidR="001F18F9" w:rsidRPr="001F18F9" w:rsidRDefault="00B7794C" w:rsidP="001F18F9">
      <w:pPr>
        <w:pStyle w:val="a4"/>
        <w:numPr>
          <w:ilvl w:val="0"/>
          <w:numId w:val="5"/>
        </w:numPr>
        <w:spacing w:line="432" w:lineRule="atLeast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4"/>
          <w:shd w:val="clear" w:color="auto" w:fill="FFFFFF"/>
        </w:rPr>
        <w:t>Другое</w:t>
      </w:r>
    </w:p>
    <w:p w:rsidR="001F18F9" w:rsidRDefault="001F18F9" w:rsidP="001F18F9">
      <w:pPr>
        <w:pStyle w:val="a4"/>
        <w:spacing w:line="432" w:lineRule="atLeast"/>
        <w:ind w:left="720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</w:p>
    <w:p w:rsidR="001F18F9" w:rsidRPr="001F18F9" w:rsidRDefault="00B7794C" w:rsidP="001F18F9">
      <w:pPr>
        <w:pStyle w:val="a4"/>
        <w:numPr>
          <w:ilvl w:val="0"/>
          <w:numId w:val="2"/>
        </w:numPr>
        <w:spacing w:line="432" w:lineRule="atLeast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4"/>
          <w:shd w:val="clear" w:color="auto" w:fill="FFFFFF"/>
        </w:rPr>
        <w:t>Способ распространения</w:t>
      </w:r>
      <w:r w:rsidR="00BC54BF">
        <w:rPr>
          <w:rFonts w:ascii="Times New Roman" w:hAnsi="Times New Roman"/>
          <w:sz w:val="32"/>
          <w:szCs w:val="24"/>
          <w:shd w:val="clear" w:color="auto" w:fill="FFFFFF"/>
        </w:rPr>
        <w:t>:</w:t>
      </w:r>
    </w:p>
    <w:p w:rsidR="001F18F9" w:rsidRPr="001F18F9" w:rsidRDefault="001F18F9" w:rsidP="001F18F9">
      <w:pPr>
        <w:pStyle w:val="a4"/>
        <w:numPr>
          <w:ilvl w:val="0"/>
          <w:numId w:val="6"/>
        </w:numPr>
        <w:spacing w:line="432" w:lineRule="atLeast"/>
        <w:ind w:left="709" w:hanging="283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>
        <w:rPr>
          <w:rFonts w:ascii="Times New Roman" w:hAnsi="Times New Roman"/>
          <w:sz w:val="32"/>
          <w:szCs w:val="24"/>
          <w:shd w:val="clear" w:color="auto" w:fill="FFFFFF"/>
        </w:rPr>
        <w:t xml:space="preserve"> </w:t>
      </w:r>
      <w:r w:rsidR="00B7794C" w:rsidRPr="001F18F9">
        <w:rPr>
          <w:rFonts w:ascii="Times New Roman" w:hAnsi="Times New Roman"/>
          <w:sz w:val="32"/>
          <w:szCs w:val="24"/>
          <w:shd w:val="clear" w:color="auto" w:fill="FFFFFF"/>
        </w:rPr>
        <w:t>Платно</w:t>
      </w:r>
    </w:p>
    <w:p w:rsidR="001F18F9" w:rsidRPr="001F18F9" w:rsidRDefault="001F18F9" w:rsidP="001F18F9">
      <w:pPr>
        <w:pStyle w:val="a4"/>
        <w:numPr>
          <w:ilvl w:val="0"/>
          <w:numId w:val="6"/>
        </w:numPr>
        <w:spacing w:line="432" w:lineRule="atLeast"/>
        <w:ind w:left="709" w:hanging="283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>
        <w:rPr>
          <w:rFonts w:ascii="Times New Roman" w:hAnsi="Times New Roman"/>
          <w:sz w:val="32"/>
          <w:szCs w:val="24"/>
          <w:shd w:val="clear" w:color="auto" w:fill="FFFFFF"/>
        </w:rPr>
        <w:t xml:space="preserve"> </w:t>
      </w:r>
      <w:r w:rsidRPr="001F18F9">
        <w:rPr>
          <w:rFonts w:ascii="Times New Roman" w:hAnsi="Times New Roman"/>
          <w:sz w:val="32"/>
          <w:szCs w:val="24"/>
          <w:shd w:val="clear" w:color="auto" w:fill="FFFFFF"/>
        </w:rPr>
        <w:t>Б</w:t>
      </w:r>
      <w:r w:rsidR="00B7794C" w:rsidRPr="001F18F9">
        <w:rPr>
          <w:rFonts w:ascii="Times New Roman" w:hAnsi="Times New Roman"/>
          <w:sz w:val="32"/>
          <w:szCs w:val="24"/>
          <w:shd w:val="clear" w:color="auto" w:fill="FFFFFF"/>
        </w:rPr>
        <w:t>есплатно</w:t>
      </w:r>
    </w:p>
    <w:p w:rsidR="001F18F9" w:rsidRDefault="001F18F9" w:rsidP="001F18F9">
      <w:pPr>
        <w:pStyle w:val="a4"/>
        <w:spacing w:line="432" w:lineRule="atLeast"/>
        <w:ind w:left="709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</w:p>
    <w:p w:rsidR="001F18F9" w:rsidRDefault="00B7794C" w:rsidP="001F18F9">
      <w:pPr>
        <w:pStyle w:val="a4"/>
        <w:numPr>
          <w:ilvl w:val="0"/>
          <w:numId w:val="2"/>
        </w:numPr>
        <w:spacing w:line="432" w:lineRule="atLeast"/>
        <w:rPr>
          <w:rFonts w:ascii="Times New Roman" w:eastAsia="Times New Roman" w:hAnsi="Times New Roman" w:cs="Times New Roman"/>
          <w:sz w:val="36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>Способ монетизации</w:t>
      </w:r>
      <w:r w:rsidR="00BC54BF">
        <w:rPr>
          <w:rFonts w:ascii="Times New Roman" w:hAnsi="Times New Roman"/>
          <w:sz w:val="32"/>
          <w:szCs w:val="28"/>
          <w:shd w:val="clear" w:color="auto" w:fill="FFFFFF"/>
        </w:rPr>
        <w:t>:</w:t>
      </w:r>
    </w:p>
    <w:p w:rsidR="001F18F9" w:rsidRDefault="00B7794C" w:rsidP="001F18F9">
      <w:pPr>
        <w:pStyle w:val="a4"/>
        <w:numPr>
          <w:ilvl w:val="0"/>
          <w:numId w:val="7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6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 xml:space="preserve">Внутренняя реклама </w:t>
      </w:r>
    </w:p>
    <w:p w:rsidR="001F18F9" w:rsidRDefault="00B7794C" w:rsidP="001F18F9">
      <w:pPr>
        <w:pStyle w:val="a4"/>
        <w:numPr>
          <w:ilvl w:val="0"/>
          <w:numId w:val="7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6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 xml:space="preserve">Встроенные покупки </w:t>
      </w:r>
    </w:p>
    <w:p w:rsidR="006117C1" w:rsidRPr="001F18F9" w:rsidRDefault="00B7794C" w:rsidP="001F18F9">
      <w:pPr>
        <w:pStyle w:val="a4"/>
        <w:numPr>
          <w:ilvl w:val="0"/>
          <w:numId w:val="7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6"/>
          <w:szCs w:val="24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>Не предусмотрен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</w:p>
    <w:p w:rsidR="001F18F9" w:rsidRPr="001F18F9" w:rsidRDefault="00B7794C" w:rsidP="001F18F9">
      <w:pPr>
        <w:pStyle w:val="a4"/>
        <w:numPr>
          <w:ilvl w:val="0"/>
          <w:numId w:val="2"/>
        </w:numPr>
        <w:spacing w:line="320" w:lineRule="atLeast"/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>Аккаунт распространения</w:t>
      </w:r>
      <w:r w:rsidR="00BC54BF">
        <w:rPr>
          <w:rFonts w:ascii="Times New Roman" w:hAnsi="Times New Roman"/>
          <w:sz w:val="32"/>
          <w:szCs w:val="28"/>
          <w:shd w:val="clear" w:color="auto" w:fill="FFFFFF"/>
        </w:rPr>
        <w:t>:</w:t>
      </w:r>
    </w:p>
    <w:p w:rsidR="001F18F9" w:rsidRDefault="00B7794C" w:rsidP="001F18F9">
      <w:pPr>
        <w:pStyle w:val="a4"/>
        <w:numPr>
          <w:ilvl w:val="0"/>
          <w:numId w:val="8"/>
        </w:numPr>
        <w:spacing w:line="320" w:lineRule="atLeast"/>
        <w:ind w:left="851" w:hanging="425"/>
        <w:rPr>
          <w:rFonts w:ascii="Arial Unicode MS" w:hAnsi="Arial Unicode MS"/>
          <w:sz w:val="32"/>
          <w:szCs w:val="28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 xml:space="preserve">Аккаунт студии </w:t>
      </w:r>
    </w:p>
    <w:p w:rsidR="006117C1" w:rsidRPr="001F18F9" w:rsidRDefault="00B7794C" w:rsidP="001F18F9">
      <w:pPr>
        <w:pStyle w:val="a4"/>
        <w:numPr>
          <w:ilvl w:val="0"/>
          <w:numId w:val="8"/>
        </w:numPr>
        <w:spacing w:line="320" w:lineRule="atLeast"/>
        <w:ind w:left="851" w:hanging="425"/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>Собственный аккаунт</w:t>
      </w:r>
    </w:p>
    <w:p w:rsidR="006117C1" w:rsidRDefault="006117C1">
      <w:pPr>
        <w:pStyle w:val="a4"/>
        <w:spacing w:line="32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117C1" w:rsidRPr="001F18F9" w:rsidRDefault="00B7794C" w:rsidP="001F18F9">
      <w:pPr>
        <w:pStyle w:val="a4"/>
        <w:numPr>
          <w:ilvl w:val="0"/>
          <w:numId w:val="2"/>
        </w:numPr>
        <w:spacing w:line="320" w:lineRule="atLeast"/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>Обновление содержимого приложения</w:t>
      </w:r>
      <w:r w:rsidR="00BC54BF">
        <w:rPr>
          <w:rFonts w:ascii="Times New Roman" w:hAnsi="Times New Roman"/>
          <w:sz w:val="32"/>
          <w:szCs w:val="28"/>
          <w:shd w:val="clear" w:color="auto" w:fill="FFFFFF"/>
        </w:rPr>
        <w:t>:</w:t>
      </w:r>
    </w:p>
    <w:p w:rsidR="006117C1" w:rsidRPr="001F18F9" w:rsidRDefault="00B7794C" w:rsidP="008D1676">
      <w:pPr>
        <w:pStyle w:val="a4"/>
        <w:numPr>
          <w:ilvl w:val="0"/>
          <w:numId w:val="9"/>
        </w:numPr>
        <w:spacing w:line="320" w:lineRule="atLeast"/>
        <w:ind w:left="851" w:hanging="425"/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 xml:space="preserve">Имеется серверная часть </w:t>
      </w:r>
    </w:p>
    <w:p w:rsidR="006117C1" w:rsidRPr="001F18F9" w:rsidRDefault="00B7794C" w:rsidP="008D1676">
      <w:pPr>
        <w:pStyle w:val="a4"/>
        <w:numPr>
          <w:ilvl w:val="0"/>
          <w:numId w:val="9"/>
        </w:numPr>
        <w:spacing w:line="320" w:lineRule="atLeast"/>
        <w:ind w:left="851" w:hanging="425"/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 xml:space="preserve">Нужно создать серверную часть </w:t>
      </w:r>
    </w:p>
    <w:p w:rsidR="006117C1" w:rsidRPr="001F18F9" w:rsidRDefault="00B7794C" w:rsidP="008D1676">
      <w:pPr>
        <w:pStyle w:val="a4"/>
        <w:numPr>
          <w:ilvl w:val="0"/>
          <w:numId w:val="9"/>
        </w:numPr>
        <w:spacing w:line="320" w:lineRule="atLeast"/>
        <w:ind w:left="851" w:hanging="425"/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</w:pPr>
      <w:r w:rsidRPr="001F18F9">
        <w:rPr>
          <w:rFonts w:ascii="Times New Roman" w:hAnsi="Times New Roman"/>
          <w:sz w:val="32"/>
          <w:szCs w:val="28"/>
          <w:shd w:val="clear" w:color="auto" w:fill="FFFFFF"/>
        </w:rPr>
        <w:t xml:space="preserve">Вручную </w:t>
      </w:r>
    </w:p>
    <w:p w:rsidR="006117C1" w:rsidRDefault="006117C1">
      <w:pPr>
        <w:pStyle w:val="a4"/>
        <w:spacing w:line="28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D1676" w:rsidRPr="008E0665" w:rsidRDefault="008E0665">
      <w:pPr>
        <w:pStyle w:val="a4"/>
        <w:spacing w:line="280" w:lineRule="atLeast"/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  <w:t>Функционал</w:t>
      </w:r>
    </w:p>
    <w:p w:rsidR="006117C1" w:rsidRPr="008D1676" w:rsidRDefault="00B7794C" w:rsidP="008D1676">
      <w:pPr>
        <w:pStyle w:val="a4"/>
        <w:numPr>
          <w:ilvl w:val="0"/>
          <w:numId w:val="10"/>
        </w:numPr>
        <w:spacing w:line="5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D1676">
        <w:rPr>
          <w:rFonts w:ascii="Times New Roman" w:hAnsi="Times New Roman"/>
          <w:sz w:val="32"/>
          <w:szCs w:val="32"/>
          <w:shd w:val="clear" w:color="auto" w:fill="FFFFFF"/>
        </w:rPr>
        <w:t xml:space="preserve"> Уведомления</w:t>
      </w:r>
      <w:r w:rsidR="00BC54BF">
        <w:rPr>
          <w:rFonts w:ascii="Times New Roman" w:hAnsi="Times New Roman"/>
          <w:sz w:val="32"/>
          <w:szCs w:val="32"/>
          <w:shd w:val="clear" w:color="auto" w:fill="FFFFFF"/>
        </w:rPr>
        <w:t>:</w:t>
      </w:r>
    </w:p>
    <w:p w:rsidR="006117C1" w:rsidRPr="008D1676" w:rsidRDefault="00B7794C" w:rsidP="008D1676">
      <w:pPr>
        <w:pStyle w:val="a4"/>
        <w:numPr>
          <w:ilvl w:val="0"/>
          <w:numId w:val="11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8D1676">
        <w:rPr>
          <w:rFonts w:ascii="Times New Roman" w:hAnsi="Times New Roman"/>
          <w:sz w:val="32"/>
          <w:szCs w:val="32"/>
          <w:shd w:val="clear" w:color="auto" w:fill="FFFFFF"/>
        </w:rPr>
        <w:t>Push</w:t>
      </w:r>
      <w:proofErr w:type="spellEnd"/>
      <w:r w:rsidRPr="008D1676">
        <w:rPr>
          <w:rFonts w:ascii="Times New Roman" w:hAnsi="Times New Roman"/>
          <w:sz w:val="32"/>
          <w:szCs w:val="32"/>
          <w:shd w:val="clear" w:color="auto" w:fill="FFFFFF"/>
        </w:rPr>
        <w:t>-уведомления</w:t>
      </w:r>
    </w:p>
    <w:p w:rsidR="00BC54BF" w:rsidRPr="00BE5E09" w:rsidRDefault="00B7794C" w:rsidP="00BE5E09">
      <w:pPr>
        <w:pStyle w:val="a4"/>
        <w:numPr>
          <w:ilvl w:val="0"/>
          <w:numId w:val="11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D1676">
        <w:rPr>
          <w:rFonts w:ascii="Times New Roman" w:hAnsi="Times New Roman"/>
          <w:sz w:val="32"/>
          <w:szCs w:val="32"/>
          <w:shd w:val="clear" w:color="auto" w:fill="FFFFFF"/>
        </w:rPr>
        <w:t>СМС</w:t>
      </w:r>
    </w:p>
    <w:p w:rsidR="006117C1" w:rsidRPr="008D1676" w:rsidRDefault="00B7794C" w:rsidP="008D1676">
      <w:pPr>
        <w:pStyle w:val="a4"/>
        <w:numPr>
          <w:ilvl w:val="0"/>
          <w:numId w:val="10"/>
        </w:numPr>
        <w:spacing w:line="5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D1676">
        <w:rPr>
          <w:rFonts w:ascii="Times New Roman" w:hAnsi="Times New Roman"/>
          <w:sz w:val="32"/>
          <w:szCs w:val="32"/>
          <w:shd w:val="clear" w:color="auto" w:fill="FFFFFF"/>
        </w:rPr>
        <w:t xml:space="preserve"> Будет ли у пользователей «личный кабинет» в приложении?</w:t>
      </w:r>
    </w:p>
    <w:p w:rsidR="008D1676" w:rsidRDefault="008D1676" w:rsidP="008D1676">
      <w:pPr>
        <w:pStyle w:val="a4"/>
        <w:numPr>
          <w:ilvl w:val="0"/>
          <w:numId w:val="12"/>
        </w:numPr>
        <w:spacing w:line="540" w:lineRule="atLeast"/>
        <w:ind w:left="851" w:hanging="425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Да</w:t>
      </w:r>
    </w:p>
    <w:p w:rsidR="00BE5E09" w:rsidRDefault="008D1676" w:rsidP="00BE5E09">
      <w:pPr>
        <w:pStyle w:val="a4"/>
        <w:numPr>
          <w:ilvl w:val="0"/>
          <w:numId w:val="12"/>
        </w:numPr>
        <w:spacing w:line="540" w:lineRule="atLeast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Нет</w:t>
      </w:r>
    </w:p>
    <w:p w:rsidR="00BE5E09" w:rsidRDefault="00BE5E09" w:rsidP="00BE5E09">
      <w:pPr>
        <w:pStyle w:val="a4"/>
        <w:spacing w:line="540" w:lineRule="atLeast"/>
        <w:ind w:left="851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E0665" w:rsidRPr="00BE5E09" w:rsidRDefault="008E0665" w:rsidP="00BE5E09">
      <w:pPr>
        <w:pStyle w:val="a4"/>
        <w:spacing w:line="540" w:lineRule="atLeast"/>
        <w:ind w:left="851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6117C1" w:rsidRDefault="00B7794C" w:rsidP="00BE5E09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D1676">
        <w:rPr>
          <w:rFonts w:ascii="Times New Roman" w:hAnsi="Times New Roman"/>
          <w:sz w:val="32"/>
          <w:szCs w:val="32"/>
          <w:shd w:val="clear" w:color="auto" w:fill="FFFFFF"/>
        </w:rPr>
        <w:t>Будет ли авторизация посредством соц</w:t>
      </w:r>
      <w:proofErr w:type="gramStart"/>
      <w:r w:rsidR="008D1676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Pr="008D1676">
        <w:rPr>
          <w:rFonts w:ascii="Times New Roman" w:hAnsi="Times New Roman"/>
          <w:sz w:val="32"/>
          <w:szCs w:val="32"/>
          <w:shd w:val="clear" w:color="auto" w:fill="FFFFFF"/>
        </w:rPr>
        <w:t>с</w:t>
      </w:r>
      <w:proofErr w:type="gramEnd"/>
      <w:r w:rsidRPr="008D1676">
        <w:rPr>
          <w:rFonts w:ascii="Times New Roman" w:hAnsi="Times New Roman"/>
          <w:sz w:val="32"/>
          <w:szCs w:val="32"/>
          <w:shd w:val="clear" w:color="auto" w:fill="FFFFFF"/>
        </w:rPr>
        <w:t>етей?</w:t>
      </w:r>
    </w:p>
    <w:p w:rsidR="008D1676" w:rsidRPr="008D1676" w:rsidRDefault="008D1676" w:rsidP="00BE5E09">
      <w:pPr>
        <w:pStyle w:val="a4"/>
        <w:spacing w:line="276" w:lineRule="auto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D1676">
        <w:rPr>
          <w:rFonts w:ascii="Times New Roman" w:eastAsia="Times New Roman" w:hAnsi="Times New Roman" w:cs="Times New Roman" w:hint="eastAsia"/>
          <w:sz w:val="32"/>
          <w:szCs w:val="32"/>
          <w:shd w:val="clear" w:color="auto" w:fill="FFFFFF"/>
        </w:rPr>
        <w:t></w:t>
      </w:r>
      <w:r w:rsidRPr="008D1676">
        <w:rPr>
          <w:rFonts w:ascii="Times New Roman" w:eastAsia="Times New Roman" w:hAnsi="Times New Roman" w:cs="Times New Roman" w:hint="eastAsia"/>
          <w:sz w:val="32"/>
          <w:szCs w:val="32"/>
          <w:shd w:val="clear" w:color="auto" w:fill="FFFFFF"/>
        </w:rPr>
        <w:tab/>
        <w:t>Да</w:t>
      </w:r>
    </w:p>
    <w:p w:rsidR="00BC54BF" w:rsidRPr="00BC54BF" w:rsidRDefault="008D1676" w:rsidP="00BE5E09">
      <w:pPr>
        <w:pStyle w:val="a4"/>
        <w:spacing w:line="276" w:lineRule="auto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D1676">
        <w:rPr>
          <w:rFonts w:ascii="Times New Roman" w:eastAsia="Times New Roman" w:hAnsi="Times New Roman" w:cs="Times New Roman" w:hint="eastAsia"/>
          <w:sz w:val="32"/>
          <w:szCs w:val="32"/>
          <w:shd w:val="clear" w:color="auto" w:fill="FFFFFF"/>
        </w:rPr>
        <w:t></w:t>
      </w:r>
      <w:r w:rsidRPr="008D1676">
        <w:rPr>
          <w:rFonts w:ascii="Times New Roman" w:eastAsia="Times New Roman" w:hAnsi="Times New Roman" w:cs="Times New Roman" w:hint="eastAsia"/>
          <w:sz w:val="32"/>
          <w:szCs w:val="32"/>
          <w:shd w:val="clear" w:color="auto" w:fill="FFFFFF"/>
        </w:rPr>
        <w:tab/>
        <w:t>Нет</w:t>
      </w:r>
    </w:p>
    <w:p w:rsidR="006117C1" w:rsidRPr="008D1676" w:rsidRDefault="00B7794C" w:rsidP="00BE5E09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D1676">
        <w:rPr>
          <w:rFonts w:ascii="Times New Roman" w:hAnsi="Times New Roman"/>
          <w:sz w:val="32"/>
          <w:szCs w:val="32"/>
          <w:shd w:val="clear" w:color="auto" w:fill="FFFFFF"/>
        </w:rPr>
        <w:t>Тематика приложения</w:t>
      </w:r>
      <w:r w:rsidR="00BC54BF">
        <w:rPr>
          <w:rFonts w:ascii="Times New Roman" w:hAnsi="Times New Roman"/>
          <w:sz w:val="32"/>
          <w:szCs w:val="32"/>
          <w:shd w:val="clear" w:color="auto" w:fill="FFFFFF"/>
        </w:rPr>
        <w:t>:</w:t>
      </w:r>
    </w:p>
    <w:p w:rsidR="006117C1" w:rsidRDefault="008D1676" w:rsidP="00BE5E09">
      <w:pPr>
        <w:pStyle w:val="a4"/>
        <w:spacing w:line="276" w:lineRule="auto"/>
        <w:ind w:left="72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__________________________________________</w:t>
      </w:r>
      <w:r w:rsidR="00BE5E09">
        <w:rPr>
          <w:rFonts w:ascii="Times New Roman" w:hAnsi="Times New Roman"/>
          <w:sz w:val="32"/>
          <w:szCs w:val="32"/>
          <w:shd w:val="clear" w:color="auto" w:fill="FFFFFF"/>
        </w:rPr>
        <w:t>__</w:t>
      </w:r>
    </w:p>
    <w:p w:rsidR="008E0665" w:rsidRPr="008D1676" w:rsidRDefault="008E0665" w:rsidP="00BE5E09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6117C1" w:rsidRDefault="00B7794C" w:rsidP="00BE5E09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D1676">
        <w:rPr>
          <w:rFonts w:ascii="Times New Roman" w:hAnsi="Times New Roman"/>
          <w:sz w:val="32"/>
          <w:szCs w:val="32"/>
          <w:shd w:val="clear" w:color="auto" w:fill="FFFFFF"/>
        </w:rPr>
        <w:t xml:space="preserve"> География распространения</w:t>
      </w:r>
      <w:r w:rsidR="00BC54BF">
        <w:rPr>
          <w:rFonts w:ascii="Times New Roman" w:hAnsi="Times New Roman"/>
          <w:sz w:val="32"/>
          <w:szCs w:val="32"/>
          <w:shd w:val="clear" w:color="auto" w:fill="FFFFFF"/>
        </w:rPr>
        <w:t>:</w:t>
      </w:r>
    </w:p>
    <w:p w:rsidR="00BC54BF" w:rsidRDefault="008D1676" w:rsidP="00BE5E09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</w:t>
      </w:r>
      <w:r w:rsidR="00BE5E0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</w:t>
      </w:r>
    </w:p>
    <w:p w:rsidR="008E0665" w:rsidRPr="00BC54BF" w:rsidRDefault="008E0665" w:rsidP="00BE5E09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E0665" w:rsidRDefault="00B7794C" w:rsidP="00BE5E09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D1676">
        <w:rPr>
          <w:rFonts w:ascii="Times New Roman" w:hAnsi="Times New Roman"/>
          <w:sz w:val="32"/>
          <w:szCs w:val="32"/>
          <w:shd w:val="clear" w:color="auto" w:fill="FFFFFF"/>
        </w:rPr>
        <w:t>Опишите, какие функции должно выполнять приложение</w:t>
      </w:r>
      <w:r w:rsidR="00BC54BF">
        <w:rPr>
          <w:rFonts w:ascii="Times New Roman" w:hAnsi="Times New Roman"/>
          <w:sz w:val="32"/>
          <w:szCs w:val="32"/>
          <w:shd w:val="clear" w:color="auto" w:fill="FFFFFF"/>
        </w:rPr>
        <w:t>:</w:t>
      </w:r>
    </w:p>
    <w:p w:rsidR="008E0665" w:rsidRDefault="008E0665" w:rsidP="008E0665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</w:t>
      </w:r>
    </w:p>
    <w:p w:rsidR="008E0665" w:rsidRDefault="008E0665" w:rsidP="008E0665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8E0665" w:rsidRDefault="008E0665" w:rsidP="008E0665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8E0665" w:rsidRDefault="008E0665" w:rsidP="008E0665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</w:pPr>
    </w:p>
    <w:p w:rsidR="008B3729" w:rsidRPr="008E0665" w:rsidRDefault="008D1676" w:rsidP="008E0665">
      <w:pPr>
        <w:pStyle w:val="a4"/>
        <w:spacing w:line="540" w:lineRule="atLeast"/>
        <w:ind w:left="720" w:hanging="436"/>
        <w:rPr>
          <w:rFonts w:ascii="Times New Roman" w:eastAsia="Times New Roman" w:hAnsi="Times New Roman" w:cs="Times New Roman"/>
          <w:sz w:val="32"/>
          <w:szCs w:val="40"/>
          <w:shd w:val="clear" w:color="auto" w:fill="FFFFFF"/>
        </w:rPr>
      </w:pPr>
      <w:r w:rsidRPr="008E0665"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  <w:t>Сроки и бюджет</w:t>
      </w:r>
    </w:p>
    <w:p w:rsidR="006117C1" w:rsidRPr="00BC54BF" w:rsidRDefault="00B7794C" w:rsidP="00BE5E09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/>
          <w:sz w:val="32"/>
          <w:szCs w:val="40"/>
          <w:shd w:val="clear" w:color="auto" w:fill="FFFFFF"/>
        </w:rPr>
      </w:pPr>
      <w:r w:rsidRPr="00BC54BF">
        <w:rPr>
          <w:rFonts w:ascii="Times New Roman" w:hAnsi="Times New Roman"/>
          <w:sz w:val="32"/>
          <w:szCs w:val="40"/>
          <w:shd w:val="clear" w:color="auto" w:fill="FFFFFF"/>
        </w:rPr>
        <w:t>Планируемые сроки начала работ над проектом и его завершения</w:t>
      </w:r>
      <w:r w:rsidR="00BC54BF">
        <w:rPr>
          <w:rFonts w:ascii="Times New Roman" w:hAnsi="Times New Roman"/>
          <w:sz w:val="32"/>
          <w:szCs w:val="40"/>
          <w:shd w:val="clear" w:color="auto" w:fill="FFFFFF"/>
        </w:rPr>
        <w:t>:</w:t>
      </w:r>
    </w:p>
    <w:p w:rsidR="008D1676" w:rsidRPr="00BC54BF" w:rsidRDefault="008D1676" w:rsidP="00BE5E09">
      <w:pPr>
        <w:pStyle w:val="a4"/>
        <w:spacing w:line="276" w:lineRule="auto"/>
        <w:ind w:left="765"/>
        <w:rPr>
          <w:rFonts w:ascii="Times New Roman" w:hAnsi="Times New Roman"/>
          <w:sz w:val="32"/>
          <w:szCs w:val="40"/>
          <w:shd w:val="clear" w:color="auto" w:fill="FFFFFF"/>
        </w:rPr>
      </w:pPr>
      <w:r w:rsidRPr="00BC54BF">
        <w:rPr>
          <w:rFonts w:ascii="Times New Roman" w:hAnsi="Times New Roman"/>
          <w:sz w:val="32"/>
          <w:szCs w:val="40"/>
          <w:shd w:val="clear" w:color="auto" w:fill="FFFFFF"/>
        </w:rPr>
        <w:t>Дата начала ______________________</w:t>
      </w:r>
      <w:r w:rsidR="00BC54BF">
        <w:rPr>
          <w:rFonts w:ascii="Times New Roman" w:hAnsi="Times New Roman"/>
          <w:sz w:val="32"/>
          <w:szCs w:val="40"/>
          <w:shd w:val="clear" w:color="auto" w:fill="FFFFFF"/>
        </w:rPr>
        <w:t>_________</w:t>
      </w:r>
      <w:r w:rsidR="00BE5E09">
        <w:rPr>
          <w:rFonts w:ascii="Times New Roman" w:hAnsi="Times New Roman"/>
          <w:sz w:val="32"/>
          <w:szCs w:val="40"/>
          <w:shd w:val="clear" w:color="auto" w:fill="FFFFFF"/>
        </w:rPr>
        <w:t>_</w:t>
      </w:r>
    </w:p>
    <w:p w:rsidR="00BC54BF" w:rsidRPr="00BC54BF" w:rsidRDefault="00BC54BF" w:rsidP="00BE5E09">
      <w:pPr>
        <w:pStyle w:val="a4"/>
        <w:spacing w:line="276" w:lineRule="auto"/>
        <w:ind w:left="765"/>
        <w:rPr>
          <w:rFonts w:ascii="Times New Roman" w:eastAsia="Times New Roman" w:hAnsi="Times New Roman" w:cs="Times New Roman"/>
          <w:sz w:val="32"/>
          <w:szCs w:val="40"/>
          <w:shd w:val="clear" w:color="auto" w:fill="FFFFFF"/>
        </w:rPr>
      </w:pPr>
      <w:r w:rsidRPr="00BC54BF">
        <w:rPr>
          <w:rFonts w:ascii="Times New Roman" w:hAnsi="Times New Roman"/>
          <w:sz w:val="32"/>
          <w:szCs w:val="40"/>
          <w:shd w:val="clear" w:color="auto" w:fill="FFFFFF"/>
        </w:rPr>
        <w:t>Дата окончания ___________________</w:t>
      </w:r>
      <w:r>
        <w:rPr>
          <w:rFonts w:ascii="Times New Roman" w:hAnsi="Times New Roman"/>
          <w:sz w:val="32"/>
          <w:szCs w:val="40"/>
          <w:shd w:val="clear" w:color="auto" w:fill="FFFFFF"/>
        </w:rPr>
        <w:t>_________</w:t>
      </w:r>
      <w:r w:rsidR="00BE5E09">
        <w:rPr>
          <w:rFonts w:ascii="Times New Roman" w:hAnsi="Times New Roman"/>
          <w:sz w:val="32"/>
          <w:szCs w:val="40"/>
          <w:shd w:val="clear" w:color="auto" w:fill="FFFFFF"/>
        </w:rPr>
        <w:t>_</w:t>
      </w:r>
    </w:p>
    <w:p w:rsidR="00BC54BF" w:rsidRPr="00BC54BF" w:rsidRDefault="00B7794C" w:rsidP="00BE5E09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/>
          <w:sz w:val="32"/>
          <w:szCs w:val="40"/>
          <w:shd w:val="clear" w:color="auto" w:fill="FFFFFF"/>
        </w:rPr>
      </w:pPr>
      <w:r w:rsidRPr="00BC54BF">
        <w:rPr>
          <w:rFonts w:ascii="Times New Roman" w:hAnsi="Times New Roman"/>
          <w:sz w:val="32"/>
          <w:szCs w:val="40"/>
          <w:shd w:val="clear" w:color="auto" w:fill="FFFFFF"/>
        </w:rPr>
        <w:t>Планируемый бюджет</w:t>
      </w:r>
      <w:r w:rsidR="00BC54BF">
        <w:rPr>
          <w:rFonts w:ascii="Times New Roman" w:hAnsi="Times New Roman"/>
          <w:sz w:val="32"/>
          <w:szCs w:val="40"/>
          <w:shd w:val="clear" w:color="auto" w:fill="FFFFFF"/>
        </w:rPr>
        <w:t>:</w:t>
      </w:r>
    </w:p>
    <w:p w:rsidR="006117C1" w:rsidRPr="00BC54BF" w:rsidRDefault="00B7794C" w:rsidP="00BE5E09">
      <w:pPr>
        <w:pStyle w:val="a4"/>
        <w:numPr>
          <w:ilvl w:val="0"/>
          <w:numId w:val="14"/>
        </w:numPr>
        <w:spacing w:line="276" w:lineRule="auto"/>
        <w:ind w:left="851" w:hanging="425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BC54BF">
        <w:rPr>
          <w:rFonts w:ascii="Times New Roman" w:hAnsi="Times New Roman"/>
          <w:sz w:val="32"/>
          <w:szCs w:val="24"/>
          <w:shd w:val="clear" w:color="auto" w:fill="FFFFFF"/>
        </w:rPr>
        <w:t>До 1 млн. руб.</w:t>
      </w:r>
    </w:p>
    <w:p w:rsidR="006117C1" w:rsidRPr="00BC54BF" w:rsidRDefault="00B7794C" w:rsidP="00BE5E09">
      <w:pPr>
        <w:pStyle w:val="a4"/>
        <w:numPr>
          <w:ilvl w:val="0"/>
          <w:numId w:val="14"/>
        </w:numPr>
        <w:spacing w:line="276" w:lineRule="auto"/>
        <w:ind w:left="851" w:hanging="425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BC54BF">
        <w:rPr>
          <w:rFonts w:ascii="Times New Roman" w:hAnsi="Times New Roman"/>
          <w:sz w:val="32"/>
          <w:szCs w:val="24"/>
          <w:shd w:val="clear" w:color="auto" w:fill="FFFFFF"/>
        </w:rPr>
        <w:t>1—2 млн. руб.</w:t>
      </w:r>
    </w:p>
    <w:p w:rsidR="006117C1" w:rsidRPr="00BC54BF" w:rsidRDefault="00B7794C" w:rsidP="00BE5E09">
      <w:pPr>
        <w:pStyle w:val="a4"/>
        <w:numPr>
          <w:ilvl w:val="0"/>
          <w:numId w:val="14"/>
        </w:numPr>
        <w:spacing w:line="276" w:lineRule="auto"/>
        <w:ind w:left="851" w:hanging="425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BC54BF">
        <w:rPr>
          <w:rFonts w:ascii="Times New Roman" w:hAnsi="Times New Roman"/>
          <w:sz w:val="32"/>
          <w:szCs w:val="24"/>
          <w:shd w:val="clear" w:color="auto" w:fill="FFFFFF"/>
        </w:rPr>
        <w:t>3—5 млн. руб.</w:t>
      </w:r>
    </w:p>
    <w:p w:rsidR="006117C1" w:rsidRPr="00BC54BF" w:rsidRDefault="00B7794C" w:rsidP="00BE5E09">
      <w:pPr>
        <w:pStyle w:val="a4"/>
        <w:numPr>
          <w:ilvl w:val="0"/>
          <w:numId w:val="14"/>
        </w:numPr>
        <w:spacing w:line="276" w:lineRule="auto"/>
        <w:ind w:left="851" w:hanging="425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BC54BF">
        <w:rPr>
          <w:rFonts w:ascii="Times New Roman" w:hAnsi="Times New Roman"/>
          <w:sz w:val="32"/>
          <w:szCs w:val="24"/>
          <w:shd w:val="clear" w:color="auto" w:fill="FFFFFF"/>
        </w:rPr>
        <w:t>Другое:</w:t>
      </w:r>
      <w:r w:rsidR="00BC54BF">
        <w:rPr>
          <w:rFonts w:ascii="Times New Roman" w:hAnsi="Times New Roman"/>
          <w:sz w:val="32"/>
          <w:szCs w:val="24"/>
          <w:shd w:val="clear" w:color="auto" w:fill="FFFFFF"/>
        </w:rPr>
        <w:t>______________________________</w:t>
      </w:r>
      <w:r w:rsidR="00BE5E09">
        <w:rPr>
          <w:rFonts w:ascii="Times New Roman" w:hAnsi="Times New Roman"/>
          <w:sz w:val="32"/>
          <w:szCs w:val="24"/>
          <w:shd w:val="clear" w:color="auto" w:fill="FFFFFF"/>
        </w:rPr>
        <w:t>_____</w:t>
      </w:r>
    </w:p>
    <w:p w:rsidR="006117C1" w:rsidRPr="00BC54BF" w:rsidRDefault="00B7794C" w:rsidP="00BE5E09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/>
          <w:sz w:val="32"/>
          <w:szCs w:val="40"/>
          <w:shd w:val="clear" w:color="auto" w:fill="FFFFFF"/>
        </w:rPr>
      </w:pPr>
      <w:r w:rsidRPr="00BC54BF">
        <w:rPr>
          <w:rFonts w:ascii="Times New Roman" w:hAnsi="Times New Roman"/>
          <w:sz w:val="32"/>
          <w:szCs w:val="40"/>
          <w:shd w:val="clear" w:color="auto" w:fill="FFFFFF"/>
        </w:rPr>
        <w:t>Аудитория (опишите пользователей приложения)</w:t>
      </w:r>
    </w:p>
    <w:p w:rsidR="00BC54BF" w:rsidRDefault="00BC54BF" w:rsidP="00BE5E09">
      <w:pPr>
        <w:pStyle w:val="a4"/>
        <w:spacing w:line="276" w:lineRule="auto"/>
        <w:ind w:left="76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</w:t>
      </w:r>
    </w:p>
    <w:p w:rsidR="00BC54BF" w:rsidRPr="00BC54BF" w:rsidRDefault="00B7794C" w:rsidP="00BE5E09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BC54BF">
        <w:rPr>
          <w:rFonts w:ascii="Times New Roman" w:hAnsi="Times New Roman"/>
          <w:sz w:val="32"/>
          <w:szCs w:val="40"/>
          <w:shd w:val="clear" w:color="auto" w:fill="FFFFFF"/>
        </w:rPr>
        <w:t xml:space="preserve">Задачи (маркетинговые, </w:t>
      </w:r>
      <w:proofErr w:type="spellStart"/>
      <w:r w:rsidRPr="00BC54BF">
        <w:rPr>
          <w:rFonts w:ascii="Times New Roman" w:hAnsi="Times New Roman"/>
          <w:sz w:val="32"/>
          <w:szCs w:val="40"/>
          <w:shd w:val="clear" w:color="auto" w:fill="FFFFFF"/>
        </w:rPr>
        <w:t>имиджевые</w:t>
      </w:r>
      <w:proofErr w:type="spellEnd"/>
      <w:r w:rsidRPr="00BC54BF">
        <w:rPr>
          <w:rFonts w:ascii="Times New Roman" w:hAnsi="Times New Roman"/>
          <w:sz w:val="32"/>
          <w:szCs w:val="40"/>
          <w:shd w:val="clear" w:color="auto" w:fill="FFFFFF"/>
        </w:rPr>
        <w:t>)</w:t>
      </w:r>
    </w:p>
    <w:p w:rsidR="00BC54BF" w:rsidRPr="00BC54BF" w:rsidRDefault="00BC54BF" w:rsidP="00BE5E09">
      <w:pPr>
        <w:pStyle w:val="a4"/>
        <w:spacing w:line="276" w:lineRule="auto"/>
        <w:ind w:left="76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</w:t>
      </w:r>
      <w:r w:rsidR="00BE5E0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</w:t>
      </w:r>
    </w:p>
    <w:p w:rsidR="006117C1" w:rsidRPr="00BC54BF" w:rsidRDefault="00B7794C" w:rsidP="00BC54BF">
      <w:pPr>
        <w:pStyle w:val="a4"/>
        <w:numPr>
          <w:ilvl w:val="0"/>
          <w:numId w:val="13"/>
        </w:numPr>
        <w:spacing w:line="540" w:lineRule="atLeast"/>
        <w:rPr>
          <w:rFonts w:ascii="Times New Roman" w:eastAsia="Times New Roman" w:hAnsi="Times New Roman" w:cs="Times New Roman"/>
          <w:sz w:val="24"/>
          <w:szCs w:val="32"/>
          <w:shd w:val="clear" w:color="auto" w:fill="FFFFFF"/>
        </w:rPr>
      </w:pPr>
      <w:r w:rsidRPr="00BC54BF">
        <w:rPr>
          <w:rFonts w:ascii="Times New Roman" w:hAnsi="Times New Roman"/>
          <w:sz w:val="32"/>
          <w:szCs w:val="40"/>
          <w:shd w:val="clear" w:color="auto" w:fill="FFFFFF"/>
        </w:rPr>
        <w:t>Цели создания приложения</w:t>
      </w:r>
      <w:r w:rsidR="00BC54BF">
        <w:rPr>
          <w:rFonts w:ascii="Times New Roman" w:hAnsi="Times New Roman"/>
          <w:sz w:val="32"/>
          <w:szCs w:val="40"/>
          <w:shd w:val="clear" w:color="auto" w:fill="FFFFFF"/>
        </w:rPr>
        <w:t>:</w:t>
      </w:r>
    </w:p>
    <w:p w:rsidR="00BC54BF" w:rsidRDefault="00BC54BF" w:rsidP="00BC54BF">
      <w:pPr>
        <w:pStyle w:val="a4"/>
        <w:spacing w:line="540" w:lineRule="atLeast"/>
        <w:ind w:left="76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</w:t>
      </w:r>
      <w:r w:rsidR="00BE5E0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</w:t>
      </w:r>
    </w:p>
    <w:p w:rsidR="0036006F" w:rsidRDefault="00B7794C" w:rsidP="0036006F">
      <w:pPr>
        <w:pStyle w:val="a4"/>
        <w:numPr>
          <w:ilvl w:val="0"/>
          <w:numId w:val="13"/>
        </w:numPr>
        <w:spacing w:line="540" w:lineRule="atLeast"/>
        <w:rPr>
          <w:rFonts w:ascii="Times New Roman" w:eastAsia="Times New Roman" w:hAnsi="Times New Roman" w:cs="Times New Roman"/>
          <w:sz w:val="32"/>
          <w:szCs w:val="40"/>
          <w:shd w:val="clear" w:color="auto" w:fill="FFFFFF"/>
        </w:rPr>
      </w:pPr>
      <w:r w:rsidRPr="00BC54BF">
        <w:rPr>
          <w:rFonts w:ascii="Times New Roman" w:hAnsi="Times New Roman"/>
          <w:sz w:val="32"/>
          <w:szCs w:val="40"/>
          <w:shd w:val="clear" w:color="auto" w:fill="FFFFFF"/>
        </w:rPr>
        <w:lastRenderedPageBreak/>
        <w:t>Укажите приложения в схожей тематике, которые считаете удачными и опишите, почему</w:t>
      </w:r>
      <w:r w:rsidR="00BC54BF">
        <w:rPr>
          <w:rFonts w:ascii="Times New Roman" w:hAnsi="Times New Roman"/>
          <w:sz w:val="32"/>
          <w:szCs w:val="40"/>
          <w:shd w:val="clear" w:color="auto" w:fill="FFFFFF"/>
        </w:rPr>
        <w:t>:</w:t>
      </w:r>
    </w:p>
    <w:p w:rsidR="00BC54BF" w:rsidRDefault="00BC54BF" w:rsidP="0036006F">
      <w:pPr>
        <w:pStyle w:val="a4"/>
        <w:spacing w:line="540" w:lineRule="atLeast"/>
        <w:ind w:left="76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</w:t>
      </w:r>
      <w:r w:rsidR="00BE5E0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</w:t>
      </w:r>
    </w:p>
    <w:p w:rsidR="0036006F" w:rsidRDefault="0036006F" w:rsidP="0036006F">
      <w:pPr>
        <w:pStyle w:val="a4"/>
        <w:spacing w:line="540" w:lineRule="atLeast"/>
        <w:ind w:left="76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</w:t>
      </w:r>
      <w:r w:rsidR="00BE5E0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</w:t>
      </w:r>
    </w:p>
    <w:p w:rsidR="0036006F" w:rsidRPr="0036006F" w:rsidRDefault="0036006F" w:rsidP="0036006F">
      <w:pPr>
        <w:pStyle w:val="a4"/>
        <w:spacing w:line="540" w:lineRule="atLeast"/>
        <w:ind w:left="765"/>
        <w:rPr>
          <w:rFonts w:ascii="Times New Roman" w:eastAsia="Times New Roman" w:hAnsi="Times New Roman" w:cs="Times New Roman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</w:t>
      </w:r>
      <w:r w:rsidR="00BE5E0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</w:t>
      </w:r>
    </w:p>
    <w:p w:rsidR="008B3729" w:rsidRDefault="00B7794C" w:rsidP="008B3729">
      <w:pPr>
        <w:pStyle w:val="a4"/>
        <w:numPr>
          <w:ilvl w:val="0"/>
          <w:numId w:val="13"/>
        </w:numPr>
        <w:spacing w:line="540" w:lineRule="atLeast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36006F">
        <w:rPr>
          <w:rFonts w:ascii="Times New Roman" w:hAnsi="Times New Roman"/>
          <w:sz w:val="32"/>
          <w:szCs w:val="40"/>
          <w:shd w:val="clear" w:color="auto" w:fill="FFFFFF"/>
        </w:rPr>
        <w:t>Укажите неудачные, на ваш взгляд, приложения в схожей тематике и опишите, почему</w:t>
      </w:r>
      <w:r w:rsidR="0036006F">
        <w:rPr>
          <w:rFonts w:ascii="Times New Roman" w:hAnsi="Times New Roman"/>
          <w:sz w:val="32"/>
          <w:szCs w:val="40"/>
          <w:shd w:val="clear" w:color="auto" w:fill="FFFFFF"/>
        </w:rPr>
        <w:t>:</w:t>
      </w:r>
    </w:p>
    <w:p w:rsidR="008B3729" w:rsidRDefault="008B3729" w:rsidP="008B3729">
      <w:pPr>
        <w:pStyle w:val="a4"/>
        <w:spacing w:line="360" w:lineRule="auto"/>
        <w:ind w:left="76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8B3729" w:rsidRPr="0036006F" w:rsidRDefault="008B3729" w:rsidP="008B3729">
      <w:pPr>
        <w:pStyle w:val="a4"/>
        <w:spacing w:line="360" w:lineRule="auto"/>
        <w:ind w:left="76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8E0665" w:rsidRDefault="008B3729" w:rsidP="008E0665">
      <w:pPr>
        <w:pStyle w:val="a4"/>
        <w:spacing w:line="360" w:lineRule="auto"/>
        <w:ind w:left="76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8E0665" w:rsidRPr="008E0665" w:rsidRDefault="008E0665" w:rsidP="008E0665">
      <w:pPr>
        <w:pStyle w:val="a4"/>
        <w:spacing w:line="360" w:lineRule="auto"/>
        <w:ind w:left="76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3729" w:rsidRPr="008B3729" w:rsidRDefault="0036006F" w:rsidP="008B3729">
      <w:pPr>
        <w:pStyle w:val="a4"/>
        <w:pBdr>
          <w:top w:val="none" w:sz="0" w:space="0" w:color="auto"/>
        </w:pBdr>
        <w:spacing w:line="276" w:lineRule="auto"/>
        <w:ind w:left="360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BE5E09"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  <w:t>Поддержка приложения</w:t>
      </w:r>
    </w:p>
    <w:p w:rsidR="006117C1" w:rsidRPr="0036006F" w:rsidRDefault="00B7794C" w:rsidP="008B3729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 xml:space="preserve"> Как часто планируются доработки и обновление приложения?</w:t>
      </w:r>
    </w:p>
    <w:p w:rsidR="0036006F" w:rsidRPr="0036006F" w:rsidRDefault="00B7794C" w:rsidP="008B3729">
      <w:pPr>
        <w:pStyle w:val="a4"/>
        <w:numPr>
          <w:ilvl w:val="0"/>
          <w:numId w:val="16"/>
        </w:numPr>
        <w:spacing w:line="276" w:lineRule="auto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>Только необходимые обновления для поддержки но</w:t>
      </w:r>
      <w:r w:rsidR="0036006F">
        <w:rPr>
          <w:rFonts w:ascii="Times New Roman" w:hAnsi="Times New Roman"/>
          <w:sz w:val="32"/>
          <w:szCs w:val="32"/>
          <w:shd w:val="clear" w:color="auto" w:fill="FFFFFF"/>
        </w:rPr>
        <w:t>вых устройств и версий платформ</w:t>
      </w:r>
    </w:p>
    <w:p w:rsidR="0036006F" w:rsidRPr="0036006F" w:rsidRDefault="0036006F" w:rsidP="0036006F">
      <w:pPr>
        <w:pStyle w:val="a4"/>
        <w:numPr>
          <w:ilvl w:val="0"/>
          <w:numId w:val="16"/>
        </w:numPr>
        <w:spacing w:line="276" w:lineRule="auto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Д</w:t>
      </w:r>
      <w:r w:rsidR="00B7794C" w:rsidRPr="0036006F">
        <w:rPr>
          <w:rFonts w:ascii="Times New Roman" w:hAnsi="Times New Roman"/>
          <w:sz w:val="32"/>
          <w:szCs w:val="32"/>
          <w:shd w:val="clear" w:color="auto" w:fill="FFFFFF"/>
        </w:rPr>
        <w:t xml:space="preserve">оработки по мере поступления </w:t>
      </w:r>
      <w:proofErr w:type="spellStart"/>
      <w:r w:rsidR="00B7794C" w:rsidRPr="0036006F">
        <w:rPr>
          <w:rFonts w:ascii="Times New Roman" w:hAnsi="Times New Roman"/>
          <w:sz w:val="32"/>
          <w:szCs w:val="32"/>
          <w:shd w:val="clear" w:color="auto" w:fill="FFFFFF"/>
        </w:rPr>
        <w:t>фидбека</w:t>
      </w:r>
      <w:proofErr w:type="spellEnd"/>
      <w:r w:rsidR="00B7794C" w:rsidRPr="0036006F">
        <w:rPr>
          <w:rFonts w:ascii="Times New Roman" w:hAnsi="Times New Roman"/>
          <w:sz w:val="32"/>
          <w:szCs w:val="32"/>
          <w:shd w:val="clear" w:color="auto" w:fill="FFFFFF"/>
        </w:rPr>
        <w:t xml:space="preserve"> от пользователей </w:t>
      </w:r>
    </w:p>
    <w:p w:rsidR="006117C1" w:rsidRPr="0036006F" w:rsidRDefault="0036006F" w:rsidP="0036006F">
      <w:pPr>
        <w:pStyle w:val="a4"/>
        <w:numPr>
          <w:ilvl w:val="0"/>
          <w:numId w:val="16"/>
        </w:numPr>
        <w:spacing w:line="276" w:lineRule="auto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Н</w:t>
      </w:r>
      <w:r w:rsidR="00B7794C" w:rsidRPr="0036006F">
        <w:rPr>
          <w:rFonts w:ascii="Times New Roman" w:hAnsi="Times New Roman"/>
          <w:sz w:val="32"/>
          <w:szCs w:val="32"/>
          <w:shd w:val="clear" w:color="auto" w:fill="FFFFFF"/>
        </w:rPr>
        <w:t xml:space="preserve">е чаще раза в год </w:t>
      </w:r>
    </w:p>
    <w:p w:rsidR="006117C1" w:rsidRPr="0036006F" w:rsidRDefault="00B7794C" w:rsidP="0036006F">
      <w:pPr>
        <w:pStyle w:val="a4"/>
        <w:numPr>
          <w:ilvl w:val="0"/>
          <w:numId w:val="16"/>
        </w:numPr>
        <w:spacing w:line="276" w:lineRule="auto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>Планируем опубликовать приложение и забыть о нем навсегда</w:t>
      </w:r>
    </w:p>
    <w:p w:rsidR="006117C1" w:rsidRDefault="006117C1">
      <w:pPr>
        <w:pStyle w:val="a4"/>
        <w:spacing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117C1" w:rsidRPr="0036006F" w:rsidRDefault="00B7794C" w:rsidP="0036006F">
      <w:pPr>
        <w:pStyle w:val="a4"/>
        <w:numPr>
          <w:ilvl w:val="0"/>
          <w:numId w:val="15"/>
        </w:numPr>
        <w:spacing w:line="5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>Планируется ли продвижение после публикации?</w:t>
      </w:r>
    </w:p>
    <w:p w:rsidR="006117C1" w:rsidRPr="0036006F" w:rsidRDefault="00B7794C" w:rsidP="0036006F">
      <w:pPr>
        <w:pStyle w:val="a4"/>
        <w:numPr>
          <w:ilvl w:val="0"/>
          <w:numId w:val="17"/>
        </w:numPr>
        <w:spacing w:line="320" w:lineRule="atLeast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r w:rsidR="0036006F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36006F">
        <w:rPr>
          <w:rFonts w:ascii="Times New Roman" w:hAnsi="Times New Roman"/>
          <w:sz w:val="32"/>
          <w:szCs w:val="32"/>
          <w:shd w:val="clear" w:color="auto" w:fill="FFFFFF"/>
        </w:rPr>
        <w:t xml:space="preserve"> расскажем о приложении на своем сайте </w:t>
      </w:r>
    </w:p>
    <w:p w:rsidR="006117C1" w:rsidRPr="0036006F" w:rsidRDefault="00B7794C" w:rsidP="0036006F">
      <w:pPr>
        <w:pStyle w:val="a4"/>
        <w:numPr>
          <w:ilvl w:val="0"/>
          <w:numId w:val="17"/>
        </w:numPr>
        <w:spacing w:line="320" w:lineRule="atLeast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r w:rsidR="0036006F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36006F">
        <w:rPr>
          <w:rFonts w:ascii="Times New Roman" w:hAnsi="Times New Roman"/>
          <w:sz w:val="32"/>
          <w:szCs w:val="32"/>
          <w:shd w:val="clear" w:color="auto" w:fill="FFFFFF"/>
        </w:rPr>
        <w:t xml:space="preserve"> будет создан отдельный сайт для этого приложения </w:t>
      </w:r>
    </w:p>
    <w:p w:rsidR="006117C1" w:rsidRPr="0036006F" w:rsidRDefault="00B7794C" w:rsidP="0036006F">
      <w:pPr>
        <w:pStyle w:val="a4"/>
        <w:numPr>
          <w:ilvl w:val="0"/>
          <w:numId w:val="17"/>
        </w:numPr>
        <w:spacing w:line="320" w:lineRule="atLeast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r w:rsidR="0036006F">
        <w:rPr>
          <w:rFonts w:ascii="Times New Roman" w:hAnsi="Times New Roman"/>
          <w:sz w:val="32"/>
          <w:szCs w:val="32"/>
          <w:shd w:val="clear" w:color="auto" w:fill="FFFFFF"/>
        </w:rPr>
        <w:t>, б</w:t>
      </w:r>
      <w:r w:rsidRPr="0036006F">
        <w:rPr>
          <w:rFonts w:ascii="Times New Roman" w:hAnsi="Times New Roman"/>
          <w:sz w:val="32"/>
          <w:szCs w:val="32"/>
          <w:shd w:val="clear" w:color="auto" w:fill="FFFFFF"/>
        </w:rPr>
        <w:t xml:space="preserve">удем активно продвигать его позиции в </w:t>
      </w:r>
      <w:proofErr w:type="gramStart"/>
      <w:r w:rsidRPr="0036006F">
        <w:rPr>
          <w:rFonts w:ascii="Times New Roman" w:hAnsi="Times New Roman"/>
          <w:sz w:val="32"/>
          <w:szCs w:val="32"/>
          <w:shd w:val="clear" w:color="auto" w:fill="FFFFFF"/>
        </w:rPr>
        <w:t>п</w:t>
      </w:r>
      <w:r w:rsidR="0036006F">
        <w:rPr>
          <w:rFonts w:ascii="Times New Roman" w:hAnsi="Times New Roman"/>
          <w:sz w:val="32"/>
          <w:szCs w:val="32"/>
          <w:shd w:val="clear" w:color="auto" w:fill="FFFFFF"/>
        </w:rPr>
        <w:t>(</w:t>
      </w:r>
      <w:proofErr w:type="gramEnd"/>
      <w:r w:rsidR="0036006F">
        <w:rPr>
          <w:rFonts w:ascii="Times New Roman" w:hAnsi="Times New Roman"/>
          <w:sz w:val="32"/>
          <w:szCs w:val="32"/>
          <w:shd w:val="clear" w:color="auto" w:fill="FFFFFF"/>
        </w:rPr>
        <w:t>м?)</w:t>
      </w:r>
      <w:proofErr w:type="spellStart"/>
      <w:r w:rsidRPr="0036006F">
        <w:rPr>
          <w:rFonts w:ascii="Times New Roman" w:hAnsi="Times New Roman"/>
          <w:sz w:val="32"/>
          <w:szCs w:val="32"/>
          <w:shd w:val="clear" w:color="auto" w:fill="FFFFFF"/>
        </w:rPr>
        <w:t>аркетах</w:t>
      </w:r>
      <w:proofErr w:type="spellEnd"/>
      <w:r w:rsidRPr="0036006F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BE5E09" w:rsidRDefault="00B7794C" w:rsidP="008E0665">
      <w:pPr>
        <w:pStyle w:val="a4"/>
        <w:numPr>
          <w:ilvl w:val="0"/>
          <w:numId w:val="17"/>
        </w:numPr>
        <w:spacing w:line="320" w:lineRule="atLeast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 xml:space="preserve">Нет </w:t>
      </w:r>
    </w:p>
    <w:p w:rsidR="008E0665" w:rsidRPr="008E0665" w:rsidRDefault="008E0665" w:rsidP="008E0665">
      <w:pPr>
        <w:pStyle w:val="a4"/>
        <w:spacing w:line="320" w:lineRule="atLeast"/>
        <w:ind w:left="851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3729" w:rsidRPr="00BE5E09" w:rsidRDefault="0036006F">
      <w:pPr>
        <w:pStyle w:val="a4"/>
        <w:spacing w:line="280" w:lineRule="atLeast"/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</w:pPr>
      <w:r w:rsidRPr="00BE5E09"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  <w:t>Визуальный стиль</w:t>
      </w:r>
    </w:p>
    <w:p w:rsidR="006117C1" w:rsidRPr="0036006F" w:rsidRDefault="00B7794C" w:rsidP="0036006F">
      <w:pPr>
        <w:pStyle w:val="a4"/>
        <w:numPr>
          <w:ilvl w:val="0"/>
          <w:numId w:val="18"/>
        </w:numPr>
        <w:spacing w:line="5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36006F">
        <w:rPr>
          <w:rFonts w:ascii="Times New Roman" w:hAnsi="Times New Roman"/>
          <w:sz w:val="32"/>
          <w:szCs w:val="32"/>
          <w:shd w:val="clear" w:color="auto" w:fill="FFFFFF"/>
        </w:rPr>
        <w:t xml:space="preserve"> Имеется ли стиль у продукта, который будет продвигаться с помощью приложения?</w:t>
      </w:r>
    </w:p>
    <w:p w:rsidR="006117C1" w:rsidRPr="0036006F" w:rsidRDefault="00B7794C" w:rsidP="0036006F">
      <w:pPr>
        <w:pStyle w:val="a4"/>
        <w:numPr>
          <w:ilvl w:val="0"/>
          <w:numId w:val="19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>Да</w:t>
      </w:r>
    </w:p>
    <w:p w:rsidR="006117C1" w:rsidRPr="0036006F" w:rsidRDefault="00B7794C" w:rsidP="0036006F">
      <w:pPr>
        <w:pStyle w:val="a4"/>
        <w:numPr>
          <w:ilvl w:val="0"/>
          <w:numId w:val="19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>Нет, его нужно будет разработать</w:t>
      </w:r>
    </w:p>
    <w:p w:rsidR="006117C1" w:rsidRPr="0036006F" w:rsidRDefault="00B7794C" w:rsidP="0036006F">
      <w:pPr>
        <w:pStyle w:val="a4"/>
        <w:numPr>
          <w:ilvl w:val="0"/>
          <w:numId w:val="19"/>
        </w:numPr>
        <w:spacing w:line="432" w:lineRule="atLeast"/>
        <w:ind w:left="851" w:hanging="425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Нет, и его не нужно будет разрабатывать</w:t>
      </w:r>
    </w:p>
    <w:p w:rsidR="006117C1" w:rsidRPr="0036006F" w:rsidRDefault="00B7794C" w:rsidP="0036006F">
      <w:pPr>
        <w:pStyle w:val="a4"/>
        <w:numPr>
          <w:ilvl w:val="0"/>
          <w:numId w:val="18"/>
        </w:numPr>
        <w:spacing w:line="5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6006F">
        <w:rPr>
          <w:rFonts w:ascii="Times New Roman" w:hAnsi="Times New Roman"/>
          <w:sz w:val="32"/>
          <w:szCs w:val="32"/>
          <w:shd w:val="clear" w:color="auto" w:fill="FFFFFF"/>
        </w:rPr>
        <w:t>Опишите дизайн приложения</w:t>
      </w:r>
    </w:p>
    <w:p w:rsidR="0036006F" w:rsidRDefault="0036006F" w:rsidP="008E0665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</w:t>
      </w:r>
      <w:r w:rsidR="00BE5E0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</w:t>
      </w:r>
    </w:p>
    <w:p w:rsidR="0036006F" w:rsidRDefault="0036006F" w:rsidP="008E0665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</w:t>
      </w:r>
      <w:r w:rsidR="00BE5E0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</w:t>
      </w:r>
    </w:p>
    <w:p w:rsidR="0036006F" w:rsidRDefault="0036006F" w:rsidP="0036006F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</w:t>
      </w:r>
      <w:r w:rsidR="00BE5E0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</w:t>
      </w:r>
    </w:p>
    <w:p w:rsidR="006117C1" w:rsidRDefault="006117C1">
      <w:pPr>
        <w:pStyle w:val="a4"/>
        <w:spacing w:line="28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E0665" w:rsidRDefault="008E0665">
      <w:pPr>
        <w:pStyle w:val="a4"/>
        <w:spacing w:line="280" w:lineRule="atLeast"/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</w:pPr>
    </w:p>
    <w:p w:rsidR="00BE5E09" w:rsidRPr="00BE5E09" w:rsidRDefault="00BE5E09" w:rsidP="008E0665">
      <w:pPr>
        <w:pStyle w:val="a4"/>
        <w:tabs>
          <w:tab w:val="right" w:pos="9638"/>
        </w:tabs>
        <w:spacing w:line="280" w:lineRule="atLeast"/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</w:pPr>
      <w:r w:rsidRPr="00BE5E09"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  <w:t>ДОПОЛНИТЕЛЬНО</w:t>
      </w:r>
      <w:r w:rsidR="008E0665">
        <w:rPr>
          <w:rFonts w:ascii="Times New Roman" w:eastAsia="Times New Roman" w:hAnsi="Times New Roman" w:cs="Times New Roman"/>
          <w:color w:val="4ED3DA"/>
          <w:sz w:val="40"/>
          <w:szCs w:val="40"/>
          <w:shd w:val="clear" w:color="auto" w:fill="FFFFFF"/>
        </w:rPr>
        <w:tab/>
      </w:r>
    </w:p>
    <w:p w:rsidR="00BE5E09" w:rsidRDefault="00B7794C">
      <w:pPr>
        <w:pStyle w:val="a4"/>
        <w:spacing w:line="540" w:lineRule="atLeast"/>
        <w:rPr>
          <w:rFonts w:ascii="Times New Roman" w:hAnsi="Times New Roman"/>
          <w:sz w:val="32"/>
          <w:szCs w:val="40"/>
          <w:shd w:val="clear" w:color="auto" w:fill="FFFFFF"/>
        </w:rPr>
      </w:pPr>
      <w:r w:rsidRPr="00BE5E09">
        <w:rPr>
          <w:rFonts w:ascii="Times New Roman" w:hAnsi="Times New Roman"/>
          <w:sz w:val="32"/>
          <w:szCs w:val="40"/>
          <w:shd w:val="clear" w:color="auto" w:fill="FFFFFF"/>
        </w:rPr>
        <w:t>Укажите любые дополнительные данные, которые считаете нужными</w:t>
      </w:r>
      <w:r w:rsidR="00BE5E09">
        <w:rPr>
          <w:rFonts w:ascii="Times New Roman" w:hAnsi="Times New Roman"/>
          <w:sz w:val="32"/>
          <w:szCs w:val="40"/>
          <w:shd w:val="clear" w:color="auto" w:fill="FFFFFF"/>
        </w:rPr>
        <w:t>:</w:t>
      </w:r>
    </w:p>
    <w:p w:rsidR="00BE5E09" w:rsidRDefault="00BE5E09" w:rsidP="00BE5E09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BE5E09" w:rsidRDefault="00BE5E09" w:rsidP="00BE5E09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BE5E09" w:rsidRDefault="00BE5E09" w:rsidP="00BE5E09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BE5E09" w:rsidRDefault="00BE5E09" w:rsidP="00BE5E09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BE5E09" w:rsidRDefault="00BE5E09" w:rsidP="00BE5E09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BE5E09" w:rsidRDefault="00BE5E09" w:rsidP="00BE5E09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6117C1" w:rsidRPr="00BE5E09" w:rsidRDefault="00BE5E09" w:rsidP="00BE5E09">
      <w:pPr>
        <w:pStyle w:val="a4"/>
        <w:spacing w:line="540" w:lineRule="atLeast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____________________________________________</w:t>
      </w:r>
    </w:p>
    <w:p w:rsidR="008B3729" w:rsidRDefault="008B3729" w:rsidP="008E0665">
      <w:pPr>
        <w:pStyle w:val="a4"/>
        <w:spacing w:line="320" w:lineRule="atLeast"/>
        <w:rPr>
          <w:rFonts w:ascii="Times New Roman" w:eastAsia="Helvetica" w:hAnsi="Times New Roman" w:cs="Times New Roman"/>
          <w:color w:val="22E2D9"/>
          <w:sz w:val="40"/>
          <w:szCs w:val="40"/>
          <w:shd w:val="clear" w:color="auto" w:fill="FFFFFF"/>
        </w:rPr>
      </w:pPr>
    </w:p>
    <w:p w:rsidR="008B3729" w:rsidRDefault="008B3729">
      <w:pPr>
        <w:pStyle w:val="a4"/>
        <w:spacing w:line="320" w:lineRule="atLeast"/>
        <w:jc w:val="center"/>
        <w:rPr>
          <w:rFonts w:ascii="Times New Roman" w:eastAsia="Helvetica" w:hAnsi="Times New Roman" w:cs="Times New Roman"/>
          <w:color w:val="22E2D9"/>
          <w:sz w:val="40"/>
          <w:szCs w:val="40"/>
          <w:shd w:val="clear" w:color="auto" w:fill="FFFFFF"/>
        </w:rPr>
      </w:pPr>
    </w:p>
    <w:p w:rsidR="006117C1" w:rsidRPr="008E0665" w:rsidRDefault="008B3729" w:rsidP="008E0665">
      <w:pPr>
        <w:pStyle w:val="a4"/>
        <w:spacing w:line="320" w:lineRule="atLeast"/>
        <w:jc w:val="center"/>
        <w:rPr>
          <w:rFonts w:ascii="Times New Roman" w:eastAsia="Helvetica" w:hAnsi="Times New Roman" w:cs="Times New Roman"/>
          <w:color w:val="4ED3DA"/>
          <w:sz w:val="40"/>
          <w:szCs w:val="40"/>
          <w:shd w:val="clear" w:color="auto" w:fill="FFFFFF"/>
        </w:rPr>
      </w:pPr>
      <w:r w:rsidRPr="008E0665">
        <w:rPr>
          <w:rFonts w:ascii="Times New Roman" w:eastAsia="Helvetica" w:hAnsi="Times New Roman" w:cs="Times New Roman"/>
          <w:color w:val="4ED3DA"/>
          <w:sz w:val="40"/>
          <w:szCs w:val="40"/>
          <w:shd w:val="clear" w:color="auto" w:fill="FFFFFF"/>
        </w:rPr>
        <w:t>Спасибо, что заполнили Бриф.</w:t>
      </w:r>
    </w:p>
    <w:p w:rsidR="008E0665" w:rsidRDefault="008E0665" w:rsidP="008E0665">
      <w:pPr>
        <w:pStyle w:val="a4"/>
        <w:spacing w:line="320" w:lineRule="atLeast"/>
        <w:jc w:val="center"/>
        <w:rPr>
          <w:rFonts w:ascii="Times New Roman" w:eastAsia="Helvetica" w:hAnsi="Times New Roman" w:cs="Times New Roman"/>
          <w:color w:val="22E2D9"/>
          <w:sz w:val="40"/>
          <w:szCs w:val="40"/>
          <w:shd w:val="clear" w:color="auto" w:fill="FFFFFF"/>
        </w:rPr>
      </w:pPr>
    </w:p>
    <w:p w:rsidR="006117C1" w:rsidRPr="008E0665" w:rsidRDefault="006117C1" w:rsidP="008E0665">
      <w:pPr>
        <w:pStyle w:val="a4"/>
        <w:spacing w:line="320" w:lineRule="atLeast"/>
        <w:jc w:val="center"/>
        <w:rPr>
          <w:rFonts w:ascii="Times New Roman" w:eastAsia="Helvetica" w:hAnsi="Times New Roman" w:cs="Times New Roman"/>
          <w:color w:val="22E2D9"/>
          <w:sz w:val="40"/>
          <w:szCs w:val="40"/>
          <w:shd w:val="clear" w:color="auto" w:fill="FFFFFF"/>
        </w:rPr>
      </w:pPr>
    </w:p>
    <w:sectPr w:rsidR="006117C1" w:rsidRPr="008E066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27" w:rsidRDefault="00363627">
      <w:r>
        <w:separator/>
      </w:r>
    </w:p>
  </w:endnote>
  <w:endnote w:type="continuationSeparator" w:id="0">
    <w:p w:rsidR="00363627" w:rsidRDefault="003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C1" w:rsidRDefault="006117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27" w:rsidRDefault="00363627">
      <w:r>
        <w:separator/>
      </w:r>
    </w:p>
  </w:footnote>
  <w:footnote w:type="continuationSeparator" w:id="0">
    <w:p w:rsidR="00363627" w:rsidRDefault="0036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C1" w:rsidRDefault="006117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F55"/>
    <w:multiLevelType w:val="hybridMultilevel"/>
    <w:tmpl w:val="DD42F1FC"/>
    <w:lvl w:ilvl="0" w:tplc="6E0075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88B"/>
    <w:multiLevelType w:val="hybridMultilevel"/>
    <w:tmpl w:val="86306018"/>
    <w:lvl w:ilvl="0" w:tplc="6E0075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2BF5"/>
    <w:multiLevelType w:val="hybridMultilevel"/>
    <w:tmpl w:val="25EC3B1A"/>
    <w:lvl w:ilvl="0" w:tplc="6E0075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32B3"/>
    <w:multiLevelType w:val="hybridMultilevel"/>
    <w:tmpl w:val="F45CFF2E"/>
    <w:lvl w:ilvl="0" w:tplc="805011A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31C9"/>
    <w:multiLevelType w:val="hybridMultilevel"/>
    <w:tmpl w:val="A468B224"/>
    <w:lvl w:ilvl="0" w:tplc="523ADA6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04F51"/>
    <w:multiLevelType w:val="hybridMultilevel"/>
    <w:tmpl w:val="DA4AF89A"/>
    <w:lvl w:ilvl="0" w:tplc="3DA4306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6E17"/>
    <w:multiLevelType w:val="hybridMultilevel"/>
    <w:tmpl w:val="5F9C3E8E"/>
    <w:lvl w:ilvl="0" w:tplc="6E0075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07107"/>
    <w:multiLevelType w:val="hybridMultilevel"/>
    <w:tmpl w:val="B4408AE4"/>
    <w:lvl w:ilvl="0" w:tplc="6E0075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4F16B2"/>
    <w:multiLevelType w:val="hybridMultilevel"/>
    <w:tmpl w:val="D05C0B08"/>
    <w:lvl w:ilvl="0" w:tplc="6E0075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D0D99"/>
    <w:multiLevelType w:val="hybridMultilevel"/>
    <w:tmpl w:val="79B23964"/>
    <w:lvl w:ilvl="0" w:tplc="D8FE0EA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82778"/>
    <w:multiLevelType w:val="hybridMultilevel"/>
    <w:tmpl w:val="BE347ACE"/>
    <w:lvl w:ilvl="0" w:tplc="6E0075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F17828"/>
    <w:multiLevelType w:val="hybridMultilevel"/>
    <w:tmpl w:val="EC504774"/>
    <w:lvl w:ilvl="0" w:tplc="6E0075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D651F"/>
    <w:multiLevelType w:val="hybridMultilevel"/>
    <w:tmpl w:val="669AAC02"/>
    <w:lvl w:ilvl="0" w:tplc="6E00757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A140D87"/>
    <w:multiLevelType w:val="hybridMultilevel"/>
    <w:tmpl w:val="613A5AF0"/>
    <w:lvl w:ilvl="0" w:tplc="6E0075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221602"/>
    <w:multiLevelType w:val="hybridMultilevel"/>
    <w:tmpl w:val="735E52E6"/>
    <w:lvl w:ilvl="0" w:tplc="B8DA297C">
      <w:start w:val="1"/>
      <w:numFmt w:val="decimal"/>
      <w:lvlText w:val="%1."/>
      <w:lvlJc w:val="left"/>
      <w:pPr>
        <w:ind w:left="765" w:hanging="40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D0943"/>
    <w:multiLevelType w:val="hybridMultilevel"/>
    <w:tmpl w:val="F14A6290"/>
    <w:lvl w:ilvl="0" w:tplc="6E0075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859C8"/>
    <w:multiLevelType w:val="hybridMultilevel"/>
    <w:tmpl w:val="19DEBA0A"/>
    <w:lvl w:ilvl="0" w:tplc="378A34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77670"/>
    <w:multiLevelType w:val="hybridMultilevel"/>
    <w:tmpl w:val="D63A0CEA"/>
    <w:lvl w:ilvl="0" w:tplc="6E0075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9117C"/>
    <w:multiLevelType w:val="hybridMultilevel"/>
    <w:tmpl w:val="F3465FDC"/>
    <w:lvl w:ilvl="0" w:tplc="6E0075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7"/>
  </w:num>
  <w:num w:numId="5">
    <w:abstractNumId w:val="2"/>
  </w:num>
  <w:num w:numId="6">
    <w:abstractNumId w:val="7"/>
  </w:num>
  <w:num w:numId="7">
    <w:abstractNumId w:val="13"/>
  </w:num>
  <w:num w:numId="8">
    <w:abstractNumId w:val="18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3"/>
  </w:num>
  <w:num w:numId="16">
    <w:abstractNumId w:val="0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17C1"/>
    <w:rsid w:val="001F18F9"/>
    <w:rsid w:val="00321FAC"/>
    <w:rsid w:val="0036006F"/>
    <w:rsid w:val="00363627"/>
    <w:rsid w:val="005F4D43"/>
    <w:rsid w:val="006117C1"/>
    <w:rsid w:val="008B3729"/>
    <w:rsid w:val="008D1676"/>
    <w:rsid w:val="008E0665"/>
    <w:rsid w:val="00B7794C"/>
    <w:rsid w:val="00BC54BF"/>
    <w:rsid w:val="00BE5E09"/>
    <w:rsid w:val="00C0204C"/>
    <w:rsid w:val="00DC342A"/>
    <w:rsid w:val="00D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C3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2A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E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C3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2A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E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83A3-3B35-460C-AFDB-A98E15FF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2021-05-14T10:44:00Z</dcterms:created>
  <dcterms:modified xsi:type="dcterms:W3CDTF">2021-05-14T10:44:00Z</dcterms:modified>
</cp:coreProperties>
</file>