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134" w:rsidRPr="00CA5D21" w:rsidRDefault="00051022" w:rsidP="00CA5D2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809157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move_new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07" cy="12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10" w:rsidRPr="00772F86" w:rsidRDefault="00914C10" w:rsidP="00A150C5">
      <w:pPr>
        <w:pStyle w:val="ae"/>
        <w:jc w:val="center"/>
        <w:rPr>
          <w:rFonts w:ascii="Arial" w:hAnsi="Arial" w:cs="Arial"/>
          <w:sz w:val="36"/>
          <w:szCs w:val="36"/>
        </w:rPr>
      </w:pPr>
      <w:r w:rsidRPr="00772F86">
        <w:rPr>
          <w:rFonts w:ascii="Arial" w:hAnsi="Arial" w:cs="Arial"/>
          <w:sz w:val="36"/>
          <w:szCs w:val="36"/>
        </w:rPr>
        <w:t xml:space="preserve">Бриф </w:t>
      </w:r>
      <w:r w:rsidR="00A150C5">
        <w:rPr>
          <w:rFonts w:ascii="Arial" w:hAnsi="Arial" w:cs="Arial"/>
          <w:sz w:val="36"/>
          <w:szCs w:val="36"/>
        </w:rPr>
        <w:t>на контекстную рекламу</w:t>
      </w:r>
    </w:p>
    <w:tbl>
      <w:tblPr>
        <w:tblpPr w:leftFromText="180" w:rightFromText="180" w:vertAnchor="text" w:horzAnchor="margin" w:tblpY="299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69"/>
        <w:gridCol w:w="6804"/>
      </w:tblGrid>
      <w:tr w:rsidR="00914C10" w:rsidRPr="005030C9" w:rsidTr="00914C10">
        <w:trPr>
          <w:trHeight w:val="532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4"/>
              </w:rPr>
              <w:t>Контактная информация</w:t>
            </w: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772F86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71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772F86">
              <w:rPr>
                <w:rFonts w:ascii="Arial" w:hAnsi="Arial" w:cs="Arial"/>
                <w:sz w:val="20"/>
              </w:rPr>
              <w:t>Контактное лицо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772F86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772F86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72F86">
              <w:rPr>
                <w:rFonts w:ascii="Arial" w:hAnsi="Arial" w:cs="Arial"/>
                <w:sz w:val="20"/>
                <w:lang w:val="en-US"/>
              </w:rPr>
              <w:t>Телефон</w:t>
            </w:r>
            <w:proofErr w:type="spellEnd"/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</w:tbl>
    <w:p w:rsidR="00914C10" w:rsidRPr="00772F86" w:rsidRDefault="00914C10" w:rsidP="00914C10">
      <w:pPr>
        <w:pStyle w:val="ae"/>
        <w:rPr>
          <w:rFonts w:ascii="Arial" w:hAnsi="Arial" w:cs="Arial"/>
          <w:lang w:val="en-US"/>
        </w:rPr>
      </w:pPr>
    </w:p>
    <w:p w:rsidR="00914C10" w:rsidRDefault="00914C10" w:rsidP="00914C10">
      <w:pPr>
        <w:pStyle w:val="ae"/>
        <w:rPr>
          <w:rFonts w:ascii="Arial" w:hAnsi="Arial" w:cs="Arial"/>
          <w:lang w:val="en-US"/>
        </w:rPr>
      </w:pPr>
    </w:p>
    <w:p w:rsidR="00914C10" w:rsidRPr="00AE00F5" w:rsidRDefault="00914C10" w:rsidP="00914C10">
      <w:pPr>
        <w:pStyle w:val="ae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93"/>
        <w:gridCol w:w="6780"/>
      </w:tblGrid>
      <w:tr w:rsidR="00914C10" w:rsidRPr="00D9452C" w:rsidTr="00914C10">
        <w:trPr>
          <w:trHeight w:val="567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914C10" w:rsidRPr="00A150C5" w:rsidRDefault="0003172F" w:rsidP="00A150C5">
            <w:pPr>
              <w:pStyle w:val="ae"/>
              <w:tabs>
                <w:tab w:val="left" w:pos="1860"/>
              </w:tabs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A150C5">
              <w:rPr>
                <w:rFonts w:ascii="Arial" w:hAnsi="Arial" w:cs="Arial"/>
                <w:sz w:val="24"/>
                <w:szCs w:val="24"/>
              </w:rPr>
              <w:t>И</w:t>
            </w:r>
            <w:r w:rsidR="00A150C5" w:rsidRPr="00A150C5">
              <w:rPr>
                <w:rFonts w:ascii="Arial" w:hAnsi="Arial" w:cs="Arial"/>
                <w:sz w:val="24"/>
                <w:szCs w:val="24"/>
              </w:rPr>
              <w:t>нформация о компании</w:t>
            </w:r>
          </w:p>
        </w:tc>
      </w:tr>
      <w:tr w:rsidR="00914C10" w:rsidRPr="00D9452C" w:rsidTr="004A108B">
        <w:trPr>
          <w:trHeight w:val="920"/>
        </w:trPr>
        <w:tc>
          <w:tcPr>
            <w:tcW w:w="3393" w:type="dxa"/>
          </w:tcPr>
          <w:p w:rsidR="00914C10" w:rsidRPr="00A150C5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914C10" w:rsidRPr="00A150C5" w:rsidRDefault="0003172F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150C5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6780" w:type="dxa"/>
          </w:tcPr>
          <w:p w:rsidR="00914C10" w:rsidRPr="00A86274" w:rsidRDefault="00914C10" w:rsidP="004A108B">
            <w:pPr>
              <w:pStyle w:val="ae"/>
              <w:rPr>
                <w:rFonts w:ascii="Arial" w:hAnsi="Arial" w:cs="Arial"/>
                <w:color w:val="1C1C1C"/>
              </w:rPr>
            </w:pPr>
          </w:p>
        </w:tc>
      </w:tr>
      <w:tr w:rsidR="00914C10" w:rsidRPr="00D9452C" w:rsidTr="004A108B">
        <w:trPr>
          <w:trHeight w:val="1062"/>
        </w:trPr>
        <w:tc>
          <w:tcPr>
            <w:tcW w:w="3393" w:type="dxa"/>
            <w:vAlign w:val="center"/>
          </w:tcPr>
          <w:p w:rsidR="00914C10" w:rsidRPr="00A150C5" w:rsidRDefault="0003172F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150C5">
              <w:rPr>
                <w:rFonts w:ascii="Arial" w:hAnsi="Arial" w:cs="Arial"/>
                <w:sz w:val="20"/>
                <w:szCs w:val="20"/>
              </w:rPr>
              <w:t>Описание основных продуктов/услуг</w:t>
            </w:r>
          </w:p>
        </w:tc>
        <w:tc>
          <w:tcPr>
            <w:tcW w:w="6780" w:type="dxa"/>
          </w:tcPr>
          <w:p w:rsidR="00914C10" w:rsidRPr="00A86274" w:rsidRDefault="00914C10" w:rsidP="004A108B">
            <w:pPr>
              <w:pStyle w:val="ae"/>
              <w:rPr>
                <w:rFonts w:ascii="Arial" w:hAnsi="Arial" w:cs="Arial"/>
                <w:color w:val="1C1C1C"/>
              </w:rPr>
            </w:pPr>
          </w:p>
          <w:p w:rsidR="00914C10" w:rsidRPr="00A86274" w:rsidRDefault="00914C10" w:rsidP="004A108B">
            <w:pPr>
              <w:pStyle w:val="ae"/>
              <w:rPr>
                <w:rFonts w:ascii="Arial" w:hAnsi="Arial" w:cs="Arial"/>
                <w:color w:val="1C1C1C"/>
              </w:rPr>
            </w:pPr>
          </w:p>
          <w:p w:rsidR="00914C10" w:rsidRPr="00A86274" w:rsidRDefault="00914C10" w:rsidP="004A108B">
            <w:pPr>
              <w:pStyle w:val="ae"/>
              <w:rPr>
                <w:rFonts w:ascii="Arial" w:hAnsi="Arial" w:cs="Arial"/>
                <w:color w:val="1C1C1C"/>
              </w:rPr>
            </w:pPr>
          </w:p>
        </w:tc>
      </w:tr>
    </w:tbl>
    <w:p w:rsidR="00914C10" w:rsidRPr="00BC68DB" w:rsidRDefault="00914C10" w:rsidP="00914C10">
      <w:pPr>
        <w:pStyle w:val="ae"/>
        <w:rPr>
          <w:rFonts w:ascii="Arial" w:hAnsi="Arial" w:cs="Arial"/>
        </w:rPr>
      </w:pPr>
    </w:p>
    <w:p w:rsidR="00914C10" w:rsidRPr="00BC68DB" w:rsidRDefault="00914C10" w:rsidP="00914C10">
      <w:pPr>
        <w:pStyle w:val="ae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81"/>
        <w:gridCol w:w="6792"/>
      </w:tblGrid>
      <w:tr w:rsidR="00914C10" w:rsidRPr="00D9452C" w:rsidTr="00914C10">
        <w:trPr>
          <w:trHeight w:val="567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914C10" w:rsidRPr="00A150C5" w:rsidRDefault="0003172F" w:rsidP="00A150C5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150C5">
              <w:rPr>
                <w:rFonts w:ascii="Arial" w:hAnsi="Arial" w:cs="Arial"/>
                <w:sz w:val="24"/>
                <w:szCs w:val="24"/>
              </w:rPr>
              <w:t>К</w:t>
            </w:r>
            <w:r w:rsidR="00A150C5" w:rsidRPr="00A150C5">
              <w:rPr>
                <w:rFonts w:ascii="Arial" w:hAnsi="Arial" w:cs="Arial"/>
                <w:sz w:val="24"/>
                <w:szCs w:val="24"/>
              </w:rPr>
              <w:t>онкуренты</w:t>
            </w:r>
          </w:p>
        </w:tc>
      </w:tr>
      <w:tr w:rsidR="00914C10" w:rsidRPr="00D9452C" w:rsidTr="004A108B">
        <w:trPr>
          <w:trHeight w:val="1405"/>
        </w:trPr>
        <w:tc>
          <w:tcPr>
            <w:tcW w:w="3381" w:type="dxa"/>
          </w:tcPr>
          <w:p w:rsidR="00914C10" w:rsidRPr="00BC68DB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</w:rPr>
            </w:pPr>
          </w:p>
          <w:p w:rsidR="00914C10" w:rsidRPr="00A150C5" w:rsidRDefault="0003172F" w:rsidP="004A108B">
            <w:pPr>
              <w:pStyle w:val="ae"/>
              <w:rPr>
                <w:rFonts w:ascii="Arial" w:hAnsi="Arial" w:cs="Arial"/>
                <w:color w:val="1C1C1C"/>
                <w:sz w:val="20"/>
              </w:rPr>
            </w:pPr>
            <w:r w:rsidRPr="00A150C5">
              <w:rPr>
                <w:rFonts w:ascii="Arial" w:hAnsi="Arial" w:cs="Arial"/>
                <w:sz w:val="20"/>
                <w:szCs w:val="20"/>
              </w:rPr>
              <w:t>Прямые конкуренты</w:t>
            </w:r>
            <w:r w:rsidRPr="00A150C5">
              <w:rPr>
                <w:rFonts w:ascii="Arial" w:hAnsi="Arial" w:cs="Arial"/>
                <w:sz w:val="20"/>
                <w:szCs w:val="20"/>
              </w:rPr>
              <w:br/>
            </w:r>
            <w:r w:rsidRPr="00A150C5"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</w:tbl>
    <w:p w:rsidR="00914C10" w:rsidRPr="00E81A1F" w:rsidRDefault="00914C10" w:rsidP="00914C10">
      <w:pPr>
        <w:spacing w:after="0"/>
        <w:rPr>
          <w:vanish/>
        </w:rPr>
      </w:pPr>
    </w:p>
    <w:tbl>
      <w:tblPr>
        <w:tblpPr w:leftFromText="180" w:rightFromText="180" w:vertAnchor="text" w:horzAnchor="margin" w:tblpY="539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81"/>
        <w:gridCol w:w="6792"/>
      </w:tblGrid>
      <w:tr w:rsidR="00914C10" w:rsidRPr="00D9452C" w:rsidTr="00914C10">
        <w:trPr>
          <w:trHeight w:val="567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914C10" w:rsidRPr="00A150C5" w:rsidRDefault="0003172F" w:rsidP="00A150C5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150C5">
              <w:rPr>
                <w:rFonts w:ascii="Arial" w:hAnsi="Arial" w:cs="Arial"/>
                <w:sz w:val="24"/>
                <w:szCs w:val="24"/>
              </w:rPr>
              <w:t>Ц</w:t>
            </w:r>
            <w:r w:rsidR="00A150C5" w:rsidRPr="00A150C5">
              <w:rPr>
                <w:rFonts w:ascii="Arial" w:hAnsi="Arial" w:cs="Arial"/>
                <w:sz w:val="24"/>
                <w:szCs w:val="24"/>
              </w:rPr>
              <w:t>елевая аудитория</w:t>
            </w:r>
          </w:p>
        </w:tc>
      </w:tr>
      <w:tr w:rsidR="00914C10" w:rsidRPr="00D9452C" w:rsidTr="004A108B">
        <w:trPr>
          <w:trHeight w:val="1405"/>
        </w:trPr>
        <w:tc>
          <w:tcPr>
            <w:tcW w:w="3381" w:type="dxa"/>
          </w:tcPr>
          <w:p w:rsidR="00914C10" w:rsidRPr="00A150C5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lastRenderedPageBreak/>
              <w:br/>
            </w:r>
            <w:r w:rsidR="0003172F" w:rsidRPr="007465D0">
              <w:rPr>
                <w:sz w:val="20"/>
                <w:szCs w:val="20"/>
              </w:rPr>
              <w:t xml:space="preserve"> </w:t>
            </w:r>
            <w:r w:rsidR="0003172F" w:rsidRPr="00A150C5">
              <w:rPr>
                <w:rFonts w:ascii="Arial" w:hAnsi="Arial" w:cs="Arial"/>
                <w:sz w:val="20"/>
                <w:szCs w:val="20"/>
              </w:rPr>
              <w:t>Покупатель продукта/услуги</w:t>
            </w:r>
            <w:r w:rsidR="0003172F" w:rsidRPr="00A150C5">
              <w:rPr>
                <w:rFonts w:ascii="Arial" w:hAnsi="Arial" w:cs="Arial"/>
                <w:sz w:val="20"/>
                <w:szCs w:val="20"/>
              </w:rPr>
              <w:br/>
            </w:r>
            <w:r w:rsidR="0003172F" w:rsidRPr="00A150C5"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</w:tbl>
    <w:p w:rsidR="00914C10" w:rsidRPr="006A1644" w:rsidRDefault="00914C10" w:rsidP="00914C10"/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10173"/>
      </w:tblGrid>
      <w:tr w:rsidR="00914C10" w:rsidRPr="00D9452C" w:rsidTr="0003172F">
        <w:trPr>
          <w:trHeight w:val="515"/>
        </w:trPr>
        <w:tc>
          <w:tcPr>
            <w:tcW w:w="10173" w:type="dxa"/>
            <w:shd w:val="clear" w:color="auto" w:fill="DBDBDB" w:themeFill="text2" w:themeFillTint="66"/>
            <w:vAlign w:val="center"/>
          </w:tcPr>
          <w:p w:rsidR="00914C10" w:rsidRPr="006A1644" w:rsidRDefault="0003172F" w:rsidP="00A150C5">
            <w:pPr>
              <w:pStyle w:val="ae"/>
              <w:rPr>
                <w:rFonts w:ascii="Arial" w:hAnsi="Arial" w:cs="Arial"/>
                <w:color w:val="404040"/>
                <w:sz w:val="20"/>
              </w:rPr>
            </w:pPr>
            <w:r>
              <w:t>К</w:t>
            </w:r>
            <w:r w:rsidR="00A150C5">
              <w:t>онтекстная реклама</w:t>
            </w:r>
          </w:p>
        </w:tc>
      </w:tr>
    </w:tbl>
    <w:tbl>
      <w:tblPr>
        <w:tblpPr w:leftFromText="180" w:rightFromText="180" w:vertAnchor="text" w:horzAnchor="margin" w:tblpY="299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69"/>
        <w:gridCol w:w="6804"/>
      </w:tblGrid>
      <w:tr w:rsidR="0003172F" w:rsidRPr="005030C9" w:rsidTr="004A108B">
        <w:trPr>
          <w:trHeight w:val="649"/>
        </w:trPr>
        <w:tc>
          <w:tcPr>
            <w:tcW w:w="3369" w:type="dxa"/>
            <w:vAlign w:val="center"/>
          </w:tcPr>
          <w:p w:rsidR="0003172F" w:rsidRPr="00A150C5" w:rsidRDefault="0003172F" w:rsidP="0003172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A150C5">
              <w:rPr>
                <w:rFonts w:ascii="Arial" w:hAnsi="Arial" w:cs="Arial"/>
                <w:sz w:val="20"/>
                <w:szCs w:val="20"/>
              </w:rPr>
              <w:t>Каких целей Вы хотите достичь с помощью контекстной рекламы?</w:t>
            </w:r>
          </w:p>
        </w:tc>
        <w:tc>
          <w:tcPr>
            <w:tcW w:w="6804" w:type="dxa"/>
          </w:tcPr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03172F" w:rsidRPr="005030C9" w:rsidTr="004A108B">
        <w:trPr>
          <w:trHeight w:val="671"/>
        </w:trPr>
        <w:tc>
          <w:tcPr>
            <w:tcW w:w="3369" w:type="dxa"/>
            <w:vAlign w:val="center"/>
          </w:tcPr>
          <w:p w:rsidR="0003172F" w:rsidRPr="00A150C5" w:rsidRDefault="0003172F" w:rsidP="0003172F">
            <w:pPr>
              <w:pStyle w:val="TableHeader"/>
              <w:jc w:val="left"/>
              <w:rPr>
                <w:sz w:val="20"/>
                <w:szCs w:val="20"/>
              </w:rPr>
            </w:pPr>
            <w:r w:rsidRPr="00A150C5">
              <w:rPr>
                <w:sz w:val="20"/>
                <w:szCs w:val="20"/>
              </w:rPr>
              <w:t xml:space="preserve">Есть ли у Вас приоритеты по показам? Список </w:t>
            </w:r>
            <w:proofErr w:type="gramStart"/>
            <w:r w:rsidRPr="00A150C5">
              <w:rPr>
                <w:sz w:val="20"/>
                <w:szCs w:val="20"/>
              </w:rPr>
              <w:t>слов</w:t>
            </w:r>
            <w:proofErr w:type="gramEnd"/>
            <w:r w:rsidRPr="00A150C5">
              <w:rPr>
                <w:sz w:val="20"/>
                <w:szCs w:val="20"/>
              </w:rPr>
              <w:t xml:space="preserve"> по которым уже размещались?</w:t>
            </w:r>
          </w:p>
          <w:p w:rsidR="0003172F" w:rsidRPr="00A150C5" w:rsidRDefault="0003172F" w:rsidP="0003172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A150C5"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  <w:t>Если есть – пожалуйста, укажите.</w:t>
            </w:r>
          </w:p>
        </w:tc>
        <w:tc>
          <w:tcPr>
            <w:tcW w:w="6804" w:type="dxa"/>
          </w:tcPr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03172F" w:rsidRPr="005030C9" w:rsidTr="004A108B">
        <w:trPr>
          <w:trHeight w:val="649"/>
        </w:trPr>
        <w:tc>
          <w:tcPr>
            <w:tcW w:w="3369" w:type="dxa"/>
            <w:vAlign w:val="center"/>
          </w:tcPr>
          <w:p w:rsidR="0003172F" w:rsidRPr="00A150C5" w:rsidRDefault="0003172F" w:rsidP="0003172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A150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 каким ключевым показателям Вы оцениваете эффективность рекламной кампании? (CPC, CTR, CPA, </w:t>
            </w:r>
            <w:proofErr w:type="gramStart"/>
            <w:r w:rsidRPr="00A150C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A150C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PO, ROI/ROAS, ДРР, другие</w:t>
            </w:r>
            <w:r w:rsidRPr="00A150C5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03172F" w:rsidRPr="005030C9" w:rsidTr="004A108B">
        <w:trPr>
          <w:trHeight w:val="649"/>
        </w:trPr>
        <w:tc>
          <w:tcPr>
            <w:tcW w:w="3369" w:type="dxa"/>
            <w:vAlign w:val="center"/>
          </w:tcPr>
          <w:p w:rsidR="0003172F" w:rsidRPr="00A150C5" w:rsidRDefault="0003172F" w:rsidP="0003172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A150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Желаемая стоимость привлечения заказа/звонка/клиента из контекстной рекламы</w:t>
            </w:r>
          </w:p>
        </w:tc>
        <w:tc>
          <w:tcPr>
            <w:tcW w:w="6804" w:type="dxa"/>
          </w:tcPr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03172F" w:rsidRPr="005030C9" w:rsidTr="004A108B">
        <w:trPr>
          <w:trHeight w:val="649"/>
        </w:trPr>
        <w:tc>
          <w:tcPr>
            <w:tcW w:w="3369" w:type="dxa"/>
            <w:vAlign w:val="center"/>
          </w:tcPr>
          <w:p w:rsidR="0003172F" w:rsidRPr="00A150C5" w:rsidRDefault="0003172F" w:rsidP="0003172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A150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Желаемое количество обращений в день/неделю/месяц</w:t>
            </w:r>
          </w:p>
        </w:tc>
        <w:tc>
          <w:tcPr>
            <w:tcW w:w="6804" w:type="dxa"/>
          </w:tcPr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03172F" w:rsidRPr="005030C9" w:rsidTr="004A108B">
        <w:trPr>
          <w:trHeight w:val="649"/>
        </w:trPr>
        <w:tc>
          <w:tcPr>
            <w:tcW w:w="3369" w:type="dxa"/>
            <w:vAlign w:val="center"/>
          </w:tcPr>
          <w:p w:rsidR="0003172F" w:rsidRPr="00A150C5" w:rsidRDefault="0003172F" w:rsidP="0003172F">
            <w:pPr>
              <w:pStyle w:val="af"/>
              <w:rPr>
                <w:rFonts w:ascii="Arial" w:hAnsi="Arial" w:cs="Arial"/>
                <w:b/>
                <w:sz w:val="20"/>
                <w:szCs w:val="20"/>
              </w:rPr>
            </w:pPr>
            <w:r w:rsidRPr="00A150C5">
              <w:rPr>
                <w:rFonts w:ascii="Arial" w:hAnsi="Arial" w:cs="Arial"/>
                <w:b/>
                <w:sz w:val="20"/>
                <w:szCs w:val="20"/>
              </w:rPr>
              <w:t>Есть ли у Вас опыт контекстной рекламы? Каких показателей достигли? Что хотели бы улучшить?</w:t>
            </w:r>
          </w:p>
          <w:p w:rsidR="0003172F" w:rsidRPr="00A150C5" w:rsidRDefault="0003172F" w:rsidP="0003172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03172F" w:rsidRPr="005030C9" w:rsidRDefault="0003172F" w:rsidP="0003172F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A150C5" w:rsidRPr="005030C9" w:rsidTr="004A108B">
        <w:trPr>
          <w:trHeight w:val="649"/>
        </w:trPr>
        <w:tc>
          <w:tcPr>
            <w:tcW w:w="3369" w:type="dxa"/>
            <w:vAlign w:val="center"/>
          </w:tcPr>
          <w:p w:rsidR="00A150C5" w:rsidRPr="00A150C5" w:rsidRDefault="00A150C5" w:rsidP="00A150C5">
            <w:pPr>
              <w:pStyle w:val="af"/>
              <w:rPr>
                <w:rFonts w:ascii="Arial" w:hAnsi="Arial" w:cs="Arial"/>
                <w:b/>
                <w:sz w:val="20"/>
                <w:szCs w:val="20"/>
              </w:rPr>
            </w:pPr>
            <w:r w:rsidRPr="00A150C5">
              <w:rPr>
                <w:rFonts w:ascii="Arial" w:hAnsi="Arial" w:cs="Arial"/>
                <w:b/>
                <w:sz w:val="20"/>
                <w:szCs w:val="20"/>
              </w:rPr>
              <w:t>Ежемесячный бюджет (возможны ориентировочные рамки от и до):</w:t>
            </w:r>
          </w:p>
          <w:p w:rsidR="00A150C5" w:rsidRPr="00A150C5" w:rsidRDefault="00A150C5" w:rsidP="00A150C5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50C5">
              <w:rPr>
                <w:rFonts w:ascii="Arial" w:hAnsi="Arial" w:cs="Arial"/>
                <w:i/>
                <w:color w:val="404040"/>
                <w:sz w:val="20"/>
                <w:szCs w:val="20"/>
              </w:rPr>
              <w:t>Например: 50 - 100 тыс. руб., 100 - 200 тыс. руб., более 200 тыс. руб. и т.д.</w:t>
            </w:r>
            <w:proofErr w:type="gramEnd"/>
          </w:p>
          <w:p w:rsidR="00A150C5" w:rsidRPr="00A150C5" w:rsidRDefault="00A150C5" w:rsidP="004A108B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A150C5" w:rsidRPr="005030C9" w:rsidRDefault="00A150C5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</w:tbl>
    <w:p w:rsidR="00A150C5" w:rsidRDefault="00A150C5" w:rsidP="00914C10">
      <w:pPr>
        <w:pStyle w:val="ae"/>
        <w:spacing w:line="276" w:lineRule="auto"/>
        <w:jc w:val="both"/>
        <w:rPr>
          <w:rFonts w:ascii="Arial" w:hAnsi="Arial" w:cs="Arial"/>
          <w:sz w:val="28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81"/>
        <w:gridCol w:w="6792"/>
      </w:tblGrid>
      <w:tr w:rsidR="00A150C5" w:rsidRPr="00D9452C" w:rsidTr="00A150C5">
        <w:trPr>
          <w:trHeight w:val="596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A150C5" w:rsidRPr="00A150C5" w:rsidRDefault="00A150C5" w:rsidP="00A150C5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150C5">
              <w:rPr>
                <w:rFonts w:ascii="Arial" w:hAnsi="Arial" w:cs="Arial"/>
                <w:sz w:val="24"/>
                <w:szCs w:val="24"/>
              </w:rPr>
              <w:t>Дополнительная информация</w:t>
            </w:r>
          </w:p>
        </w:tc>
      </w:tr>
      <w:tr w:rsidR="00A150C5" w:rsidRPr="00D9452C" w:rsidTr="004A108B">
        <w:trPr>
          <w:trHeight w:val="1405"/>
        </w:trPr>
        <w:tc>
          <w:tcPr>
            <w:tcW w:w="3381" w:type="dxa"/>
          </w:tcPr>
          <w:p w:rsidR="00A150C5" w:rsidRDefault="00A150C5" w:rsidP="00A150C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</w:p>
          <w:p w:rsidR="00A150C5" w:rsidRPr="00A150C5" w:rsidRDefault="00A150C5" w:rsidP="00A150C5">
            <w:pPr>
              <w:pStyle w:val="ae"/>
              <w:rPr>
                <w:rFonts w:ascii="Arial" w:hAnsi="Arial" w:cs="Arial"/>
                <w:color w:val="1C1C1C"/>
                <w:sz w:val="20"/>
              </w:rPr>
            </w:pPr>
            <w:bookmarkStart w:id="0" w:name="_GoBack"/>
            <w:bookmarkEnd w:id="0"/>
            <w:r w:rsidRPr="00A150C5">
              <w:rPr>
                <w:rFonts w:ascii="Arial" w:hAnsi="Arial" w:cs="Arial"/>
                <w:sz w:val="20"/>
                <w:szCs w:val="20"/>
              </w:rPr>
              <w:t>Любая полезная в работе над проектом информация</w:t>
            </w:r>
          </w:p>
        </w:tc>
        <w:tc>
          <w:tcPr>
            <w:tcW w:w="6792" w:type="dxa"/>
          </w:tcPr>
          <w:p w:rsidR="00A150C5" w:rsidRPr="00D9452C" w:rsidRDefault="00A150C5" w:rsidP="004A108B">
            <w:pPr>
              <w:pStyle w:val="ae"/>
              <w:rPr>
                <w:rFonts w:ascii="Arial" w:hAnsi="Arial" w:cs="Arial"/>
              </w:rPr>
            </w:pPr>
          </w:p>
          <w:p w:rsidR="00A150C5" w:rsidRPr="00D9452C" w:rsidRDefault="00A150C5" w:rsidP="004A108B">
            <w:pPr>
              <w:pStyle w:val="ae"/>
              <w:rPr>
                <w:rFonts w:ascii="Arial" w:hAnsi="Arial" w:cs="Arial"/>
              </w:rPr>
            </w:pPr>
          </w:p>
        </w:tc>
      </w:tr>
    </w:tbl>
    <w:p w:rsidR="00914C10" w:rsidRPr="003B4F44" w:rsidRDefault="00914C10" w:rsidP="00914C10">
      <w:pPr>
        <w:pStyle w:val="ae"/>
        <w:spacing w:line="276" w:lineRule="auto"/>
        <w:jc w:val="both"/>
        <w:rPr>
          <w:rFonts w:ascii="Arial" w:hAnsi="Arial" w:cs="Arial"/>
          <w:b/>
          <w:sz w:val="28"/>
        </w:rPr>
      </w:pPr>
      <w:r w:rsidRPr="00F91A36">
        <w:rPr>
          <w:rFonts w:ascii="Arial" w:hAnsi="Arial" w:cs="Arial"/>
          <w:sz w:val="28"/>
        </w:rPr>
        <w:lastRenderedPageBreak/>
        <w:br/>
      </w:r>
      <w:r w:rsidRPr="003B4F44">
        <w:rPr>
          <w:rFonts w:ascii="Arial" w:hAnsi="Arial" w:cs="Arial"/>
          <w:sz w:val="24"/>
        </w:rPr>
        <w:br/>
      </w:r>
      <w:r w:rsidRPr="003B4F44">
        <w:rPr>
          <w:rFonts w:ascii="Arial" w:hAnsi="Arial" w:cs="Arial"/>
          <w:b/>
          <w:sz w:val="32"/>
        </w:rPr>
        <w:t xml:space="preserve">Спасибо </w:t>
      </w:r>
      <w:r>
        <w:rPr>
          <w:rFonts w:ascii="Arial" w:hAnsi="Arial" w:cs="Arial"/>
          <w:b/>
          <w:sz w:val="32"/>
        </w:rPr>
        <w:t xml:space="preserve">что заполнили </w:t>
      </w:r>
      <w:r w:rsidRPr="003B4F44">
        <w:rPr>
          <w:rFonts w:ascii="Arial" w:hAnsi="Arial" w:cs="Arial"/>
          <w:b/>
          <w:sz w:val="32"/>
        </w:rPr>
        <w:t>бриф.</w:t>
      </w:r>
    </w:p>
    <w:p w:rsidR="00914C10" w:rsidRPr="007119B5" w:rsidRDefault="00914C10" w:rsidP="00914C10">
      <w:pPr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ascii="Arial" w:hAnsi="Arial" w:cs="Arial"/>
          <w:color w:val="808080"/>
          <w:sz w:val="24"/>
        </w:rPr>
        <w:t>Пожалуйста</w:t>
      </w:r>
      <w:proofErr w:type="gramEnd"/>
      <w:r>
        <w:rPr>
          <w:rFonts w:ascii="Arial" w:hAnsi="Arial" w:cs="Arial"/>
          <w:color w:val="808080"/>
          <w:sz w:val="24"/>
        </w:rPr>
        <w:t xml:space="preserve"> направьте его</w:t>
      </w:r>
      <w:r w:rsidRPr="006934E1">
        <w:rPr>
          <w:rFonts w:ascii="Arial" w:hAnsi="Arial" w:cs="Arial"/>
          <w:color w:val="808080"/>
          <w:sz w:val="24"/>
        </w:rPr>
        <w:t xml:space="preserve"> на почту: </w:t>
      </w:r>
      <w:r w:rsidRPr="00FD171D">
        <w:rPr>
          <w:sz w:val="24"/>
          <w:szCs w:val="24"/>
        </w:rPr>
        <w:t>support@a-move.ru</w:t>
      </w:r>
    </w:p>
    <w:p w:rsidR="00914C10" w:rsidRPr="00BC68DB" w:rsidRDefault="00914C10" w:rsidP="00914C10">
      <w:pPr>
        <w:pStyle w:val="ae"/>
        <w:spacing w:line="276" w:lineRule="auto"/>
        <w:rPr>
          <w:rFonts w:ascii="Arial" w:hAnsi="Arial" w:cs="Arial"/>
          <w:b/>
          <w:color w:val="808080"/>
          <w:sz w:val="24"/>
        </w:rPr>
      </w:pPr>
    </w:p>
    <w:p w:rsidR="0062466C" w:rsidRDefault="0062466C" w:rsidP="002D4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cs="Arial"/>
          <w:sz w:val="24"/>
          <w:szCs w:val="24"/>
        </w:rPr>
      </w:pPr>
    </w:p>
    <w:p w:rsidR="0062466C" w:rsidRPr="00934BFA" w:rsidRDefault="0062466C" w:rsidP="00FD171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sz w:val="28"/>
          <w:szCs w:val="28"/>
        </w:rPr>
      </w:pPr>
      <w:r w:rsidRPr="00934BFA">
        <w:rPr>
          <w:sz w:val="28"/>
          <w:szCs w:val="28"/>
        </w:rPr>
        <w:t xml:space="preserve">______________________ </w:t>
      </w:r>
    </w:p>
    <w:p w:rsidR="00FD171D" w:rsidRPr="00FD171D" w:rsidRDefault="00FD171D" w:rsidP="00FD171D">
      <w:pPr>
        <w:spacing w:after="0" w:line="240" w:lineRule="auto"/>
        <w:jc w:val="right"/>
        <w:rPr>
          <w:sz w:val="24"/>
          <w:szCs w:val="24"/>
        </w:rPr>
      </w:pPr>
      <w:r w:rsidRPr="00FD171D">
        <w:rPr>
          <w:sz w:val="24"/>
          <w:szCs w:val="24"/>
        </w:rPr>
        <w:t>Руководитель агентства A-MOVE</w:t>
      </w:r>
    </w:p>
    <w:p w:rsidR="00FD171D" w:rsidRPr="00FD171D" w:rsidRDefault="00FD171D" w:rsidP="00FD171D">
      <w:pPr>
        <w:spacing w:after="0" w:line="240" w:lineRule="auto"/>
        <w:jc w:val="right"/>
        <w:rPr>
          <w:sz w:val="24"/>
          <w:szCs w:val="24"/>
        </w:rPr>
      </w:pPr>
      <w:r w:rsidRPr="00FD171D">
        <w:rPr>
          <w:sz w:val="24"/>
          <w:szCs w:val="24"/>
        </w:rPr>
        <w:t xml:space="preserve">  Пугачёва А.О.</w:t>
      </w:r>
    </w:p>
    <w:p w:rsidR="00FD171D" w:rsidRPr="00FD171D" w:rsidRDefault="00FD171D" w:rsidP="00FD171D">
      <w:pPr>
        <w:spacing w:after="0" w:line="240" w:lineRule="auto"/>
        <w:jc w:val="right"/>
        <w:rPr>
          <w:sz w:val="24"/>
          <w:szCs w:val="24"/>
        </w:rPr>
      </w:pPr>
      <w:r w:rsidRPr="00FD171D">
        <w:rPr>
          <w:sz w:val="24"/>
          <w:szCs w:val="24"/>
        </w:rPr>
        <w:t>www.a-move.ru</w:t>
      </w:r>
    </w:p>
    <w:p w:rsidR="00FD171D" w:rsidRPr="00FD171D" w:rsidRDefault="00FD171D" w:rsidP="00FD171D">
      <w:pPr>
        <w:spacing w:after="0" w:line="240" w:lineRule="auto"/>
        <w:jc w:val="right"/>
        <w:rPr>
          <w:sz w:val="24"/>
          <w:szCs w:val="24"/>
        </w:rPr>
      </w:pPr>
      <w:r w:rsidRPr="00FD171D">
        <w:rPr>
          <w:sz w:val="24"/>
          <w:szCs w:val="24"/>
        </w:rPr>
        <w:t>корп. +7(495)380-82-66</w:t>
      </w:r>
    </w:p>
    <w:p w:rsidR="00F4248A" w:rsidRPr="007119B5" w:rsidRDefault="00FD171D" w:rsidP="00FD171D">
      <w:pPr>
        <w:spacing w:after="0" w:line="240" w:lineRule="auto"/>
        <w:jc w:val="right"/>
        <w:rPr>
          <w:rFonts w:cs="Arial"/>
          <w:sz w:val="24"/>
          <w:szCs w:val="24"/>
        </w:rPr>
      </w:pPr>
      <w:r w:rsidRPr="00FD171D">
        <w:rPr>
          <w:sz w:val="24"/>
          <w:szCs w:val="24"/>
        </w:rPr>
        <w:t>support@a-move.ru</w:t>
      </w:r>
    </w:p>
    <w:sectPr w:rsidR="00F4248A" w:rsidRPr="007119B5" w:rsidSect="00F41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2D" w:rsidRDefault="0048412D">
      <w:pPr>
        <w:spacing w:after="0" w:line="240" w:lineRule="auto"/>
      </w:pPr>
      <w:r>
        <w:separator/>
      </w:r>
    </w:p>
  </w:endnote>
  <w:endnote w:type="continuationSeparator" w:id="0">
    <w:p w:rsidR="0048412D" w:rsidRDefault="0048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A5" w:rsidRDefault="00B000A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34" w:rsidRDefault="00442134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A5" w:rsidRDefault="00B000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2D" w:rsidRDefault="0048412D">
      <w:pPr>
        <w:spacing w:after="0" w:line="240" w:lineRule="auto"/>
      </w:pPr>
      <w:r>
        <w:separator/>
      </w:r>
    </w:p>
  </w:footnote>
  <w:footnote w:type="continuationSeparator" w:id="0">
    <w:p w:rsidR="0048412D" w:rsidRDefault="0048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A5" w:rsidRDefault="00B000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34" w:rsidRDefault="0044213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A5" w:rsidRDefault="00B000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F08"/>
    <w:multiLevelType w:val="hybridMultilevel"/>
    <w:tmpl w:val="CB0E50FA"/>
    <w:lvl w:ilvl="0" w:tplc="C3761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D52E6"/>
    <w:multiLevelType w:val="hybridMultilevel"/>
    <w:tmpl w:val="17C660D2"/>
    <w:styleLink w:val="10"/>
    <w:lvl w:ilvl="0" w:tplc="E392F0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C0E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CEA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29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2EF5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E67F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38C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E2B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4A9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EB54EC"/>
    <w:multiLevelType w:val="multilevel"/>
    <w:tmpl w:val="5AA2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1695A"/>
    <w:multiLevelType w:val="hybridMultilevel"/>
    <w:tmpl w:val="E47AC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F50A6"/>
    <w:multiLevelType w:val="hybridMultilevel"/>
    <w:tmpl w:val="8918F968"/>
    <w:numStyleLink w:val="1"/>
  </w:abstractNum>
  <w:abstractNum w:abstractNumId="5">
    <w:nsid w:val="30D93ACA"/>
    <w:multiLevelType w:val="hybridMultilevel"/>
    <w:tmpl w:val="547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72CE"/>
    <w:multiLevelType w:val="multilevel"/>
    <w:tmpl w:val="14A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D04C8"/>
    <w:multiLevelType w:val="hybridMultilevel"/>
    <w:tmpl w:val="17C660D2"/>
    <w:numStyleLink w:val="10"/>
  </w:abstractNum>
  <w:abstractNum w:abstractNumId="8">
    <w:nsid w:val="4FC50C03"/>
    <w:multiLevelType w:val="hybridMultilevel"/>
    <w:tmpl w:val="14F0BB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60003C0"/>
    <w:multiLevelType w:val="hybridMultilevel"/>
    <w:tmpl w:val="D14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E2017"/>
    <w:multiLevelType w:val="hybridMultilevel"/>
    <w:tmpl w:val="8918F968"/>
    <w:styleLink w:val="1"/>
    <w:lvl w:ilvl="0" w:tplc="C988FF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04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76ED4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D6226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B41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F867C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B6801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5A3C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FCF3A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4"/>
    <w:rsid w:val="00015063"/>
    <w:rsid w:val="0003172F"/>
    <w:rsid w:val="000418F7"/>
    <w:rsid w:val="00051022"/>
    <w:rsid w:val="000541A1"/>
    <w:rsid w:val="000C4EE2"/>
    <w:rsid w:val="000F3B6A"/>
    <w:rsid w:val="00147799"/>
    <w:rsid w:val="001556B3"/>
    <w:rsid w:val="001635C2"/>
    <w:rsid w:val="00191504"/>
    <w:rsid w:val="001A7AAA"/>
    <w:rsid w:val="001C2DBA"/>
    <w:rsid w:val="002411C7"/>
    <w:rsid w:val="002943DA"/>
    <w:rsid w:val="002B7FA4"/>
    <w:rsid w:val="002C779E"/>
    <w:rsid w:val="002D49BF"/>
    <w:rsid w:val="002F3109"/>
    <w:rsid w:val="00313206"/>
    <w:rsid w:val="0031432E"/>
    <w:rsid w:val="00320BC4"/>
    <w:rsid w:val="00356CF3"/>
    <w:rsid w:val="003B3CF9"/>
    <w:rsid w:val="003E6D43"/>
    <w:rsid w:val="00412711"/>
    <w:rsid w:val="004139B9"/>
    <w:rsid w:val="00434532"/>
    <w:rsid w:val="00442134"/>
    <w:rsid w:val="0048412D"/>
    <w:rsid w:val="00490913"/>
    <w:rsid w:val="004F4CF7"/>
    <w:rsid w:val="00516643"/>
    <w:rsid w:val="005430E0"/>
    <w:rsid w:val="00546B83"/>
    <w:rsid w:val="005555E0"/>
    <w:rsid w:val="0056259D"/>
    <w:rsid w:val="00581F7D"/>
    <w:rsid w:val="005A3CDD"/>
    <w:rsid w:val="005B3819"/>
    <w:rsid w:val="0062466C"/>
    <w:rsid w:val="006469DB"/>
    <w:rsid w:val="0067655C"/>
    <w:rsid w:val="006939B3"/>
    <w:rsid w:val="006B60EE"/>
    <w:rsid w:val="006C3B77"/>
    <w:rsid w:val="006D14FD"/>
    <w:rsid w:val="006D7B87"/>
    <w:rsid w:val="007119B5"/>
    <w:rsid w:val="007173AE"/>
    <w:rsid w:val="0074761B"/>
    <w:rsid w:val="007823EC"/>
    <w:rsid w:val="007965A8"/>
    <w:rsid w:val="007A1687"/>
    <w:rsid w:val="007F44F3"/>
    <w:rsid w:val="00812769"/>
    <w:rsid w:val="00845283"/>
    <w:rsid w:val="008A7590"/>
    <w:rsid w:val="008B0FD4"/>
    <w:rsid w:val="009074B0"/>
    <w:rsid w:val="00914C10"/>
    <w:rsid w:val="00934BFA"/>
    <w:rsid w:val="0093545E"/>
    <w:rsid w:val="00952CE1"/>
    <w:rsid w:val="00957C26"/>
    <w:rsid w:val="009F4E02"/>
    <w:rsid w:val="00A150C5"/>
    <w:rsid w:val="00A405B3"/>
    <w:rsid w:val="00AB1C13"/>
    <w:rsid w:val="00AD6AC0"/>
    <w:rsid w:val="00AE53E3"/>
    <w:rsid w:val="00B000A5"/>
    <w:rsid w:val="00B07CD7"/>
    <w:rsid w:val="00B11E56"/>
    <w:rsid w:val="00BB125A"/>
    <w:rsid w:val="00BB30CE"/>
    <w:rsid w:val="00C051F3"/>
    <w:rsid w:val="00C17130"/>
    <w:rsid w:val="00C55796"/>
    <w:rsid w:val="00C914D1"/>
    <w:rsid w:val="00CA5D21"/>
    <w:rsid w:val="00CE768A"/>
    <w:rsid w:val="00CF59C5"/>
    <w:rsid w:val="00D20B87"/>
    <w:rsid w:val="00D41C5D"/>
    <w:rsid w:val="00D55F9B"/>
    <w:rsid w:val="00DE4579"/>
    <w:rsid w:val="00DF7112"/>
    <w:rsid w:val="00E37C56"/>
    <w:rsid w:val="00E41CF9"/>
    <w:rsid w:val="00E93001"/>
    <w:rsid w:val="00EF2D3C"/>
    <w:rsid w:val="00F13584"/>
    <w:rsid w:val="00F13945"/>
    <w:rsid w:val="00F33EFC"/>
    <w:rsid w:val="00F41274"/>
    <w:rsid w:val="00F4248A"/>
    <w:rsid w:val="00F525BA"/>
    <w:rsid w:val="00F62B6C"/>
    <w:rsid w:val="00F64F6B"/>
    <w:rsid w:val="00F85880"/>
    <w:rsid w:val="00FA2B20"/>
    <w:rsid w:val="00FD171D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1">
    <w:name w:val="heading 1"/>
    <w:basedOn w:val="a"/>
    <w:next w:val="a"/>
    <w:link w:val="12"/>
    <w:uiPriority w:val="9"/>
    <w:qFormat/>
    <w:rsid w:val="0003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F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85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a8">
    <w:name w:val="Table Grid"/>
    <w:basedOn w:val="a1"/>
    <w:uiPriority w:val="59"/>
    <w:rsid w:val="007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418F7"/>
    <w:rPr>
      <w:rFonts w:eastAsia="Times New Roman"/>
      <w:b/>
      <w:bCs/>
      <w:sz w:val="27"/>
      <w:szCs w:val="27"/>
      <w:bdr w:val="none" w:sz="0" w:space="0" w:color="auto"/>
    </w:rPr>
  </w:style>
  <w:style w:type="paragraph" w:styleId="a9">
    <w:name w:val="Normal (Web)"/>
    <w:basedOn w:val="a"/>
    <w:uiPriority w:val="99"/>
    <w:semiHidden/>
    <w:unhideWhenUsed/>
    <w:rsid w:val="00041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B0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B0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No Spacing"/>
    <w:uiPriority w:val="99"/>
    <w:qFormat/>
    <w:rsid w:val="00914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12">
    <w:name w:val="Заголовок 1 Знак"/>
    <w:basedOn w:val="a0"/>
    <w:link w:val="11"/>
    <w:uiPriority w:val="9"/>
    <w:rsid w:val="0003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03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TableHeader">
    <w:name w:val="Table Header"/>
    <w:basedOn w:val="af"/>
    <w:rsid w:val="00031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Arial" w:eastAsia="Times New Roman" w:hAnsi="Arial" w:cs="Arial"/>
      <w:b/>
      <w:bCs/>
      <w:color w:val="auto"/>
      <w:sz w:val="16"/>
      <w:szCs w:val="16"/>
      <w:bdr w:val="none" w:sz="0" w:space="0" w:color="auto"/>
    </w:rPr>
  </w:style>
  <w:style w:type="paragraph" w:styleId="af">
    <w:name w:val="Body Text"/>
    <w:basedOn w:val="a"/>
    <w:link w:val="af0"/>
    <w:uiPriority w:val="99"/>
    <w:semiHidden/>
    <w:unhideWhenUsed/>
    <w:rsid w:val="000317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3172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1">
    <w:name w:val="heading 1"/>
    <w:basedOn w:val="a"/>
    <w:next w:val="a"/>
    <w:link w:val="12"/>
    <w:uiPriority w:val="9"/>
    <w:qFormat/>
    <w:rsid w:val="0003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F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85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a8">
    <w:name w:val="Table Grid"/>
    <w:basedOn w:val="a1"/>
    <w:uiPriority w:val="59"/>
    <w:rsid w:val="007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418F7"/>
    <w:rPr>
      <w:rFonts w:eastAsia="Times New Roman"/>
      <w:b/>
      <w:bCs/>
      <w:sz w:val="27"/>
      <w:szCs w:val="27"/>
      <w:bdr w:val="none" w:sz="0" w:space="0" w:color="auto"/>
    </w:rPr>
  </w:style>
  <w:style w:type="paragraph" w:styleId="a9">
    <w:name w:val="Normal (Web)"/>
    <w:basedOn w:val="a"/>
    <w:uiPriority w:val="99"/>
    <w:semiHidden/>
    <w:unhideWhenUsed/>
    <w:rsid w:val="00041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B0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B0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No Spacing"/>
    <w:uiPriority w:val="99"/>
    <w:qFormat/>
    <w:rsid w:val="00914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12">
    <w:name w:val="Заголовок 1 Знак"/>
    <w:basedOn w:val="a0"/>
    <w:link w:val="11"/>
    <w:uiPriority w:val="9"/>
    <w:rsid w:val="0003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03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TableHeader">
    <w:name w:val="Table Header"/>
    <w:basedOn w:val="af"/>
    <w:rsid w:val="00031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Arial" w:eastAsia="Times New Roman" w:hAnsi="Arial" w:cs="Arial"/>
      <w:b/>
      <w:bCs/>
      <w:color w:val="auto"/>
      <w:sz w:val="16"/>
      <w:szCs w:val="16"/>
      <w:bdr w:val="none" w:sz="0" w:space="0" w:color="auto"/>
    </w:rPr>
  </w:style>
  <w:style w:type="paragraph" w:styleId="af">
    <w:name w:val="Body Text"/>
    <w:basedOn w:val="a"/>
    <w:link w:val="af0"/>
    <w:uiPriority w:val="99"/>
    <w:semiHidden/>
    <w:unhideWhenUsed/>
    <w:rsid w:val="000317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3172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2021-08-16T07:18:00Z</dcterms:created>
  <dcterms:modified xsi:type="dcterms:W3CDTF">2021-11-29T14:11:00Z</dcterms:modified>
</cp:coreProperties>
</file>